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0B" w:rsidRDefault="00E744F8">
      <w:pPr>
        <w:pStyle w:val="Tytu"/>
        <w:rPr>
          <w:rFonts w:ascii="Calibri Light" w:hAnsi="Calibri Light"/>
          <w:b w:val="0"/>
          <w:i w:val="0"/>
        </w:rPr>
      </w:pPr>
      <w:r w:rsidRPr="000337BF">
        <w:rPr>
          <w:rFonts w:ascii="Calibri Light" w:hAnsi="Calibri Light"/>
          <w:i w:val="0"/>
        </w:rPr>
        <w:t>BRIE</w:t>
      </w:r>
      <w:r w:rsidR="00B144A2">
        <w:rPr>
          <w:rFonts w:ascii="Calibri Light" w:hAnsi="Calibri Light"/>
          <w:i w:val="0"/>
        </w:rPr>
        <w:t>F</w:t>
      </w:r>
      <w:r w:rsidRPr="000337BF">
        <w:rPr>
          <w:rFonts w:ascii="Calibri Light" w:hAnsi="Calibri Light"/>
          <w:i w:val="0"/>
        </w:rPr>
        <w:t xml:space="preserve"> EVENTOW</w:t>
      </w:r>
      <w:r w:rsidR="00B144A2">
        <w:rPr>
          <w:rFonts w:ascii="Calibri Light" w:hAnsi="Calibri Light"/>
          <w:i w:val="0"/>
        </w:rPr>
        <w:t>Y</w:t>
      </w:r>
      <w:r w:rsidRPr="000337BF">
        <w:rPr>
          <w:rFonts w:ascii="Calibri Light" w:hAnsi="Calibri Light"/>
          <w:i w:val="0"/>
        </w:rPr>
        <w:t xml:space="preserve"> W ZAPYTANIU O </w:t>
      </w:r>
      <w:r w:rsidRPr="000337BF">
        <w:rPr>
          <w:rFonts w:ascii="Calibri Light" w:hAnsi="Calibri Light"/>
          <w:i w:val="0"/>
        </w:rPr>
        <w:t xml:space="preserve">ROZWIĄZANIE </w:t>
      </w:r>
      <w:r w:rsidRPr="000337BF">
        <w:rPr>
          <w:rFonts w:ascii="Calibri Light" w:hAnsi="Calibri Light"/>
          <w:b w:val="0"/>
          <w:i w:val="0"/>
        </w:rPr>
        <w:t>(RFP - Request For Proposal)</w:t>
      </w:r>
    </w:p>
    <w:p w:rsidR="00B144A2" w:rsidRPr="000337BF" w:rsidRDefault="00B144A2">
      <w:pPr>
        <w:pStyle w:val="Tytu"/>
        <w:rPr>
          <w:rFonts w:ascii="Calibri Light" w:hAnsi="Calibri Light"/>
          <w:b w:val="0"/>
          <w:i w:val="0"/>
        </w:rPr>
      </w:pPr>
    </w:p>
    <w:p w:rsidR="00286C0B" w:rsidRPr="000337BF" w:rsidRDefault="00286C0B">
      <w:pPr>
        <w:spacing w:before="5" w:after="1"/>
        <w:rPr>
          <w:rFonts w:ascii="Calibri Light" w:hAnsi="Calibri Light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6638"/>
      </w:tblGrid>
      <w:tr w:rsidR="00286C0B" w:rsidRPr="000337BF">
        <w:trPr>
          <w:trHeight w:val="403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spacing w:before="78"/>
              <w:ind w:left="3631" w:right="3627"/>
              <w:jc w:val="center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INFORMACJE PODSTAWOWE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Temat Briefu: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krótki </w:t>
            </w: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opis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Firma: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krótki </w:t>
            </w: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opis</w:t>
            </w:r>
          </w:p>
        </w:tc>
      </w:tr>
      <w:tr w:rsidR="00286C0B" w:rsidRPr="000337BF" w:rsidTr="000337BF">
        <w:trPr>
          <w:trHeight w:val="667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Marka: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krótki </w:t>
            </w: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opis</w:t>
            </w:r>
          </w:p>
        </w:tc>
      </w:tr>
      <w:tr w:rsidR="00286C0B" w:rsidRPr="000337BF">
        <w:trPr>
          <w:trHeight w:val="441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spacing w:before="78"/>
              <w:ind w:left="3631" w:right="3631"/>
              <w:jc w:val="center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HARMONOGRAM PROCESU PRZETARGOWEGO</w:t>
            </w:r>
          </w:p>
        </w:tc>
      </w:tr>
      <w:tr w:rsidR="00286C0B" w:rsidRPr="000337BF" w:rsidTr="000337BF">
        <w:trPr>
          <w:trHeight w:val="665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3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Przekazanie Briefu Agencjom: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3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data</w:t>
            </w:r>
          </w:p>
        </w:tc>
      </w:tr>
      <w:tr w:rsidR="00286C0B" w:rsidRPr="000337BF" w:rsidTr="000337BF">
        <w:trPr>
          <w:trHeight w:val="892"/>
        </w:trPr>
        <w:tc>
          <w:tcPr>
            <w:tcW w:w="4566" w:type="dxa"/>
          </w:tcPr>
          <w:p w:rsidR="00286C0B" w:rsidRPr="000337BF" w:rsidRDefault="00E744F8">
            <w:pPr>
              <w:pStyle w:val="TableParagraph"/>
              <w:spacing w:before="78"/>
              <w:ind w:right="192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Pytania dodatkowe Agencji / ewentualnie data spotkania na Debriefing: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5"/>
              <w:ind w:left="0"/>
              <w:rPr>
                <w:rFonts w:ascii="Calibri Light" w:hAnsi="Calibri Light"/>
                <w:i/>
                <w:color w:val="808080" w:themeColor="background1" w:themeShade="80"/>
                <w:sz w:val="26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data (deadline)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E744F8">
            <w:pPr>
              <w:pStyle w:val="TableParagraph"/>
              <w:spacing w:before="88"/>
              <w:ind w:right="341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Przekazanie odpowiedzi na pytania dodatkowe: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data (deadline)</w:t>
            </w:r>
          </w:p>
        </w:tc>
      </w:tr>
      <w:tr w:rsidR="00286C0B" w:rsidRPr="000337BF" w:rsidTr="000337BF">
        <w:trPr>
          <w:trHeight w:val="657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10"/>
              <w:ind w:left="0"/>
              <w:rPr>
                <w:rFonts w:ascii="Calibri Light" w:hAnsi="Calibri Light"/>
                <w:sz w:val="16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 xml:space="preserve">Termin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składania </w:t>
            </w:r>
            <w:r w:rsidRPr="000337BF">
              <w:rPr>
                <w:rFonts w:ascii="Calibri Light" w:hAnsi="Calibri Light"/>
                <w:b/>
                <w:sz w:val="20"/>
              </w:rPr>
              <w:t>ofert: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10"/>
              <w:ind w:left="0"/>
              <w:rPr>
                <w:rFonts w:ascii="Calibri Light" w:hAnsi="Calibri Light"/>
                <w:i/>
                <w:color w:val="808080" w:themeColor="background1" w:themeShade="80"/>
                <w:sz w:val="16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data (deadline)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E744F8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Termin realizacji projektu: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data</w:t>
            </w:r>
          </w:p>
        </w:tc>
      </w:tr>
      <w:tr w:rsidR="00286C0B" w:rsidRPr="000337BF" w:rsidTr="000337BF">
        <w:trPr>
          <w:trHeight w:val="666"/>
        </w:trPr>
        <w:tc>
          <w:tcPr>
            <w:tcW w:w="4566" w:type="dxa"/>
          </w:tcPr>
          <w:p w:rsidR="00286C0B" w:rsidRPr="000337BF" w:rsidRDefault="00E744F8">
            <w:pPr>
              <w:pStyle w:val="TableParagraph"/>
              <w:spacing w:before="88"/>
              <w:ind w:right="101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b/>
                <w:sz w:val="20"/>
              </w:rPr>
              <w:t>Osoba kontaktowa w zakresie Briefu: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</w:tc>
      </w:tr>
      <w:tr w:rsidR="00286C0B" w:rsidRPr="000337BF">
        <w:trPr>
          <w:trHeight w:val="307"/>
        </w:trPr>
        <w:tc>
          <w:tcPr>
            <w:tcW w:w="11204" w:type="dxa"/>
            <w:gridSpan w:val="2"/>
          </w:tcPr>
          <w:p w:rsidR="00286C0B" w:rsidRDefault="00286C0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  <w:p w:rsidR="0009537B" w:rsidRPr="000337BF" w:rsidRDefault="0009537B">
            <w:pPr>
              <w:pStyle w:val="TableParagraph"/>
              <w:ind w:left="0"/>
              <w:rPr>
                <w:rFonts w:ascii="Calibri Light" w:hAnsi="Calibri Light"/>
                <w:sz w:val="20"/>
              </w:rPr>
            </w:pPr>
          </w:p>
        </w:tc>
      </w:tr>
      <w:tr w:rsidR="00286C0B" w:rsidRPr="000337BF">
        <w:trPr>
          <w:trHeight w:val="403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1.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 xml:space="preserve">Wprowadzenie </w:t>
            </w:r>
            <w:r w:rsidRPr="000337BF">
              <w:rPr>
                <w:rFonts w:ascii="Calibri Light" w:hAnsi="Calibri Light"/>
                <w:sz w:val="20"/>
              </w:rPr>
              <w:t xml:space="preserve">(informacje </w:t>
            </w:r>
            <w:r w:rsidRPr="000337BF">
              <w:rPr>
                <w:rFonts w:ascii="Calibri Light" w:hAnsi="Calibri Light"/>
                <w:sz w:val="20"/>
              </w:rPr>
              <w:t xml:space="preserve">ogólne </w:t>
            </w:r>
            <w:r w:rsidRPr="000337BF">
              <w:rPr>
                <w:rFonts w:ascii="Calibri Light" w:hAnsi="Calibri Light"/>
                <w:sz w:val="20"/>
              </w:rPr>
              <w:t>o</w:t>
            </w:r>
            <w:r w:rsidRPr="000337BF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firmie/marce/wydarzeniu)</w:t>
            </w:r>
          </w:p>
        </w:tc>
      </w:tr>
      <w:tr w:rsidR="00286C0B" w:rsidRPr="000337BF">
        <w:trPr>
          <w:trHeight w:val="892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424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90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2.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>Cel</w:t>
            </w:r>
            <w:r w:rsidRPr="000337BF">
              <w:rPr>
                <w:rFonts w:ascii="Calibri Light" w:hAnsi="Calibri Light"/>
                <w:b/>
                <w:spacing w:val="-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i</w:t>
            </w:r>
            <w:r w:rsidRPr="000337BF">
              <w:rPr>
                <w:rFonts w:ascii="Calibri Light" w:hAnsi="Calibri Light"/>
                <w:b/>
                <w:spacing w:val="-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główne</w:t>
            </w:r>
            <w:r w:rsidRPr="000337BF">
              <w:rPr>
                <w:rFonts w:ascii="Calibri Light" w:hAnsi="Calibri Light"/>
                <w:b/>
                <w:spacing w:val="-1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założenia</w:t>
            </w:r>
            <w:r w:rsidRPr="000337BF">
              <w:rPr>
                <w:rFonts w:ascii="Calibri Light" w:hAnsi="Calibri Light"/>
                <w:b/>
                <w:spacing w:val="-1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projektu/eventu </w:t>
            </w:r>
            <w:r w:rsidRPr="000337BF">
              <w:rPr>
                <w:rFonts w:ascii="Calibri Light" w:hAnsi="Calibri Light"/>
                <w:sz w:val="20"/>
              </w:rPr>
              <w:t>(co</w:t>
            </w:r>
            <w:r w:rsidRPr="000337BF"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firma</w:t>
            </w:r>
            <w:r w:rsidRPr="000337BF"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chce</w:t>
            </w:r>
            <w:r w:rsidRPr="000337BF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="000337BF" w:rsidRPr="000337BF">
              <w:rPr>
                <w:rFonts w:ascii="Calibri Light" w:hAnsi="Calibri Light"/>
                <w:sz w:val="20"/>
              </w:rPr>
              <w:t>osiągnąć</w:t>
            </w:r>
            <w:r w:rsidRPr="000337BF"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dzięki</w:t>
            </w:r>
            <w:r w:rsidRPr="000337BF"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projektowi)</w:t>
            </w:r>
          </w:p>
        </w:tc>
      </w:tr>
      <w:tr w:rsidR="00286C0B" w:rsidRPr="000337BF">
        <w:trPr>
          <w:trHeight w:val="892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530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143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3.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 xml:space="preserve">Rodzaj projektu </w:t>
            </w:r>
            <w:r w:rsidRPr="000337BF">
              <w:rPr>
                <w:rFonts w:ascii="Calibri Light" w:hAnsi="Calibri Light"/>
                <w:sz w:val="20"/>
              </w:rPr>
              <w:t xml:space="preserve">(jaki jest jego charakter: impreza integracyjna, konferencja, </w:t>
            </w:r>
            <w:r w:rsidR="000337BF">
              <w:rPr>
                <w:rFonts w:ascii="Calibri Light" w:hAnsi="Calibri Light"/>
                <w:sz w:val="20"/>
              </w:rPr>
              <w:t xml:space="preserve">szkolenie, </w:t>
            </w:r>
            <w:r w:rsidRPr="000337BF">
              <w:rPr>
                <w:rFonts w:ascii="Calibri Light" w:hAnsi="Calibri Light"/>
                <w:sz w:val="20"/>
              </w:rPr>
              <w:t xml:space="preserve">prezentacja produktu, </w:t>
            </w:r>
            <w:r w:rsidR="000337BF">
              <w:rPr>
                <w:rFonts w:ascii="Calibri Light" w:hAnsi="Calibri Light"/>
                <w:sz w:val="20"/>
              </w:rPr>
              <w:t xml:space="preserve">piknik, </w:t>
            </w:r>
            <w:r w:rsidRPr="000337BF">
              <w:rPr>
                <w:rFonts w:ascii="Calibri Light" w:hAnsi="Calibri Light"/>
                <w:sz w:val="20"/>
              </w:rPr>
              <w:t>road show</w:t>
            </w:r>
            <w:r w:rsidR="000337BF">
              <w:rPr>
                <w:rFonts w:ascii="Calibri Light" w:hAnsi="Calibri Light"/>
                <w:spacing w:val="-3"/>
                <w:sz w:val="20"/>
              </w:rPr>
              <w:t xml:space="preserve">,  </w:t>
            </w:r>
            <w:r w:rsidR="000337BF">
              <w:rPr>
                <w:rFonts w:ascii="Calibri Light" w:hAnsi="Calibri Light"/>
                <w:spacing w:val="-3"/>
                <w:sz w:val="20"/>
              </w:rPr>
              <w:br/>
              <w:t xml:space="preserve">          otwarcie obiektu, event online</w:t>
            </w:r>
            <w:r w:rsidRPr="000337BF">
              <w:rPr>
                <w:rFonts w:ascii="Calibri Light" w:hAnsi="Calibri Light"/>
                <w:sz w:val="20"/>
              </w:rPr>
              <w:t>)</w:t>
            </w:r>
          </w:p>
        </w:tc>
      </w:tr>
      <w:tr w:rsidR="00286C0B" w:rsidRPr="000337BF">
        <w:trPr>
          <w:trHeight w:val="1137"/>
        </w:trPr>
        <w:tc>
          <w:tcPr>
            <w:tcW w:w="11204" w:type="dxa"/>
            <w:gridSpan w:val="2"/>
          </w:tcPr>
          <w:p w:rsidR="00286C0B" w:rsidRPr="000337BF" w:rsidRDefault="00E744F8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</w:tbl>
    <w:p w:rsidR="00286C0B" w:rsidRPr="000337BF" w:rsidRDefault="00286C0B">
      <w:pPr>
        <w:rPr>
          <w:rFonts w:ascii="Calibri Light" w:hAnsi="Calibri Light"/>
          <w:sz w:val="20"/>
        </w:rPr>
        <w:sectPr w:rsidR="00286C0B" w:rsidRPr="000337BF">
          <w:headerReference w:type="default" r:id="rId6"/>
          <w:footerReference w:type="default" r:id="rId7"/>
          <w:type w:val="continuous"/>
          <w:pgSz w:w="11910" w:h="16840"/>
          <w:pgMar w:top="1360" w:right="300" w:bottom="600" w:left="180" w:header="421" w:footer="41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286C0B" w:rsidRPr="000337BF">
        <w:trPr>
          <w:trHeight w:val="403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lastRenderedPageBreak/>
              <w:t>4.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 xml:space="preserve">Uczestnicy </w:t>
            </w:r>
            <w:r w:rsidRPr="000337BF">
              <w:rPr>
                <w:rFonts w:ascii="Calibri Light" w:hAnsi="Calibri Light"/>
                <w:sz w:val="20"/>
              </w:rPr>
              <w:t xml:space="preserve">(liczba </w:t>
            </w:r>
            <w:r w:rsidRPr="000337BF">
              <w:rPr>
                <w:rFonts w:ascii="Calibri Light" w:hAnsi="Calibri Light"/>
                <w:sz w:val="20"/>
              </w:rPr>
              <w:t xml:space="preserve">uczestników, </w:t>
            </w:r>
            <w:r w:rsidRPr="000337BF">
              <w:rPr>
                <w:rFonts w:ascii="Calibri Light" w:hAnsi="Calibri Light"/>
                <w:sz w:val="20"/>
              </w:rPr>
              <w:t>grupa docelowa, do kogo skierowany jest</w:t>
            </w:r>
            <w:r w:rsidRPr="000337BF"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projekt)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508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131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i/>
                <w:sz w:val="20"/>
              </w:rPr>
              <w:t>5.</w:t>
            </w:r>
            <w:r w:rsidRPr="000337BF">
              <w:rPr>
                <w:rFonts w:ascii="Calibri Light" w:hAnsi="Calibri Light"/>
                <w:i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 xml:space="preserve">Przekaz </w:t>
            </w:r>
            <w:r w:rsidRPr="000337BF">
              <w:rPr>
                <w:rFonts w:ascii="Calibri Light" w:hAnsi="Calibri Light"/>
                <w:sz w:val="20"/>
              </w:rPr>
              <w:t xml:space="preserve">(co uczestnicy powinni </w:t>
            </w:r>
            <w:r w:rsidR="000337BF" w:rsidRPr="000337BF">
              <w:rPr>
                <w:rFonts w:ascii="Calibri Light" w:hAnsi="Calibri Light"/>
                <w:sz w:val="20"/>
              </w:rPr>
              <w:t>zapamiętać</w:t>
            </w:r>
            <w:r w:rsidRPr="000337BF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 xml:space="preserve">po </w:t>
            </w:r>
            <w:r w:rsidR="000337BF" w:rsidRPr="000337BF">
              <w:rPr>
                <w:rFonts w:ascii="Calibri Light" w:hAnsi="Calibri Light"/>
                <w:sz w:val="20"/>
              </w:rPr>
              <w:t>zakończeniu</w:t>
            </w:r>
            <w:r w:rsidRPr="000337BF">
              <w:rPr>
                <w:rFonts w:ascii="Calibri Light" w:hAnsi="Calibri Light"/>
                <w:sz w:val="20"/>
              </w:rPr>
              <w:t>/wyjściu</w:t>
            </w:r>
            <w:r w:rsidRPr="000337BF">
              <w:rPr>
                <w:rFonts w:ascii="Calibri Light" w:hAnsi="Calibri Light"/>
                <w:spacing w:val="-37"/>
                <w:sz w:val="20"/>
              </w:rPr>
              <w:t xml:space="preserve"> </w:t>
            </w:r>
            <w:r w:rsidR="00B144A2">
              <w:rPr>
                <w:rFonts w:ascii="Calibri Light" w:hAnsi="Calibri Light"/>
                <w:spacing w:val="-37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z eventu)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1135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6.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 xml:space="preserve">Zadania agencji </w:t>
            </w:r>
            <w:r w:rsidRPr="000337BF">
              <w:rPr>
                <w:rFonts w:ascii="Calibri Light" w:hAnsi="Calibri Light"/>
                <w:sz w:val="20"/>
              </w:rPr>
              <w:t>(kreacja, logistyka,</w:t>
            </w:r>
            <w:r w:rsidRPr="000337BF"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produkcja)</w:t>
            </w:r>
          </w:p>
          <w:p w:rsidR="00286C0B" w:rsidRPr="000337BF" w:rsidRDefault="00E744F8">
            <w:pPr>
              <w:pStyle w:val="TableParagraph"/>
              <w:spacing w:before="1"/>
              <w:ind w:left="441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w w:val="95"/>
                <w:sz w:val="20"/>
              </w:rPr>
              <w:t xml:space="preserve">Do </w:t>
            </w:r>
            <w:r w:rsidR="000337BF" w:rsidRPr="000337BF">
              <w:rPr>
                <w:rFonts w:ascii="Calibri Light" w:hAnsi="Calibri Light"/>
                <w:w w:val="95"/>
                <w:sz w:val="20"/>
              </w:rPr>
              <w:t>zadań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agencji 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należy 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opracowanie motywu przewodniego / koncepcji kreatywnej, dlatego 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należy </w:t>
            </w:r>
            <w:r w:rsidR="000337BF" w:rsidRPr="000337BF">
              <w:rPr>
                <w:rFonts w:ascii="Calibri Light" w:hAnsi="Calibri Light"/>
                <w:w w:val="95"/>
                <w:sz w:val="20"/>
              </w:rPr>
              <w:t>określić</w:t>
            </w:r>
            <w:r w:rsidRPr="000337BF">
              <w:rPr>
                <w:rFonts w:ascii="Calibri Light" w:hAnsi="Calibri Light"/>
                <w:w w:val="95"/>
                <w:sz w:val="20"/>
              </w:rPr>
              <w:t xml:space="preserve"> możliwie szczegółowo </w:t>
            </w:r>
            <w:r w:rsidRPr="000337BF">
              <w:rPr>
                <w:rFonts w:ascii="Calibri Light" w:hAnsi="Calibri Light"/>
                <w:sz w:val="20"/>
              </w:rPr>
              <w:t xml:space="preserve">założenia </w:t>
            </w:r>
            <w:r w:rsidRPr="000337BF">
              <w:rPr>
                <w:rFonts w:ascii="Calibri Light" w:hAnsi="Calibri Light"/>
                <w:sz w:val="20"/>
              </w:rPr>
              <w:t xml:space="preserve">projektu, co do przekazu (pkt 2, 3 i 5 </w:t>
            </w:r>
            <w:r w:rsidRPr="000337BF">
              <w:rPr>
                <w:rFonts w:ascii="Calibri Light" w:hAnsi="Calibri Light"/>
                <w:sz w:val="20"/>
              </w:rPr>
              <w:t xml:space="preserve">powyżej). </w:t>
            </w:r>
            <w:r w:rsidRPr="000337BF">
              <w:rPr>
                <w:rFonts w:ascii="Calibri Light" w:hAnsi="Calibri Light"/>
                <w:sz w:val="20"/>
              </w:rPr>
              <w:t xml:space="preserve">Te informacje </w:t>
            </w:r>
            <w:r w:rsidRPr="000337BF">
              <w:rPr>
                <w:rFonts w:ascii="Calibri Light" w:hAnsi="Calibri Light"/>
                <w:sz w:val="20"/>
              </w:rPr>
              <w:t xml:space="preserve">są </w:t>
            </w:r>
            <w:r w:rsidRPr="000337BF">
              <w:rPr>
                <w:rFonts w:ascii="Calibri Light" w:hAnsi="Calibri Light"/>
                <w:sz w:val="20"/>
              </w:rPr>
              <w:t>kluczowe dla opracowania motywu przewodniego/ koncepcji kreatywnej.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506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131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7.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>Zakres</w:t>
            </w:r>
            <w:r w:rsidRPr="000337BF">
              <w:rPr>
                <w:rFonts w:ascii="Calibri Light" w:hAnsi="Calibri Light"/>
                <w:b/>
                <w:spacing w:val="-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odpowiedzialności,</w:t>
            </w:r>
            <w:r w:rsidRPr="000337BF">
              <w:rPr>
                <w:rFonts w:ascii="Calibri Light" w:hAnsi="Calibri Light"/>
                <w:b/>
                <w:spacing w:val="-1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obszar,</w:t>
            </w:r>
            <w:r w:rsidRPr="000337BF">
              <w:rPr>
                <w:rFonts w:ascii="Calibri Light" w:hAnsi="Calibri Light"/>
                <w:b/>
                <w:spacing w:val="-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za</w:t>
            </w:r>
            <w:r w:rsidRPr="000337BF">
              <w:rPr>
                <w:rFonts w:ascii="Calibri Light" w:hAnsi="Calibri Light"/>
                <w:b/>
                <w:spacing w:val="-2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który</w:t>
            </w:r>
            <w:r w:rsidRPr="000337BF">
              <w:rPr>
                <w:rFonts w:ascii="Calibri Light" w:hAnsi="Calibri Light"/>
                <w:b/>
                <w:spacing w:val="-1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odpowiada</w:t>
            </w:r>
            <w:r w:rsidRPr="000337BF">
              <w:rPr>
                <w:rFonts w:ascii="Calibri Light" w:hAnsi="Calibri Light"/>
                <w:b/>
                <w:spacing w:val="-2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Klient</w:t>
            </w:r>
            <w:r w:rsidRPr="000337BF">
              <w:rPr>
                <w:rFonts w:ascii="Calibri Light" w:hAnsi="Calibri Light"/>
                <w:b/>
                <w:spacing w:val="-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przy</w:t>
            </w:r>
            <w:r w:rsidRPr="000337BF">
              <w:rPr>
                <w:rFonts w:ascii="Calibri Light" w:hAnsi="Calibri Light"/>
                <w:b/>
                <w:spacing w:val="-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realizacji</w:t>
            </w:r>
            <w:r w:rsidRPr="000337BF">
              <w:rPr>
                <w:rFonts w:ascii="Calibri Light" w:hAnsi="Calibri Light"/>
                <w:b/>
                <w:spacing w:val="-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eventu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890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8.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 xml:space="preserve">Czy podobne wydarzenie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miało </w:t>
            </w:r>
            <w:r w:rsidRPr="000337BF">
              <w:rPr>
                <w:rFonts w:ascii="Calibri Light" w:hAnsi="Calibri Light"/>
                <w:b/>
                <w:sz w:val="20"/>
              </w:rPr>
              <w:t>miejsce w</w:t>
            </w:r>
            <w:r w:rsidRPr="000337BF">
              <w:rPr>
                <w:rFonts w:ascii="Calibri Light" w:hAnsi="Calibri Light"/>
                <w:b/>
                <w:spacing w:val="-19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przeszłości?</w:t>
            </w:r>
          </w:p>
          <w:p w:rsidR="00286C0B" w:rsidRPr="000337BF" w:rsidRDefault="00E744F8">
            <w:pPr>
              <w:pStyle w:val="TableParagraph"/>
              <w:spacing w:before="1"/>
              <w:ind w:left="441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Jeśli</w:t>
            </w:r>
            <w:r w:rsidRPr="000337BF">
              <w:rPr>
                <w:rFonts w:ascii="Calibri Light" w:hAnsi="Calibri Light"/>
                <w:spacing w:val="-32"/>
                <w:sz w:val="20"/>
              </w:rPr>
              <w:t xml:space="preserve"> </w:t>
            </w:r>
            <w:r w:rsidR="00B144A2">
              <w:rPr>
                <w:rFonts w:ascii="Calibri Light" w:hAnsi="Calibri Light"/>
                <w:spacing w:val="-32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tak,</w:t>
            </w:r>
            <w:r w:rsidRPr="000337BF">
              <w:rPr>
                <w:rFonts w:ascii="Calibri Light" w:hAnsi="Calibri Light"/>
                <w:spacing w:val="-2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to</w:t>
            </w:r>
            <w:r w:rsidRPr="000337BF">
              <w:rPr>
                <w:rFonts w:ascii="Calibri Light" w:hAnsi="Calibri Light"/>
                <w:spacing w:val="-2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prosimy</w:t>
            </w:r>
            <w:r w:rsidRPr="000337BF">
              <w:rPr>
                <w:rFonts w:ascii="Calibri Light" w:hAnsi="Calibri Light"/>
                <w:spacing w:val="-2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o</w:t>
            </w:r>
            <w:r w:rsidRPr="000337BF">
              <w:rPr>
                <w:rFonts w:ascii="Calibri Light" w:hAnsi="Calibri Light"/>
                <w:spacing w:val="-2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zarys</w:t>
            </w:r>
            <w:r w:rsidRPr="000337BF">
              <w:rPr>
                <w:rFonts w:ascii="Calibri Light" w:hAnsi="Calibri Light"/>
                <w:spacing w:val="-2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koncepcji</w:t>
            </w:r>
            <w:r w:rsidRPr="000337BF">
              <w:rPr>
                <w:rFonts w:ascii="Calibri Light" w:hAnsi="Calibri Light"/>
                <w:spacing w:val="-2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wykorzystywanych</w:t>
            </w:r>
            <w:r w:rsidRPr="000337BF">
              <w:rPr>
                <w:rFonts w:ascii="Calibri Light" w:hAnsi="Calibri Light"/>
                <w:spacing w:val="-2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we</w:t>
            </w:r>
            <w:r w:rsidRPr="000337BF">
              <w:rPr>
                <w:rFonts w:ascii="Calibri Light" w:hAnsi="Calibri Light"/>
                <w:spacing w:val="-2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wcześniejszych</w:t>
            </w:r>
            <w:r w:rsidR="00B144A2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eventach</w:t>
            </w:r>
            <w:r w:rsidRPr="000337BF">
              <w:rPr>
                <w:rFonts w:ascii="Calibri Light" w:hAnsi="Calibri Light"/>
                <w:spacing w:val="-2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w</w:t>
            </w:r>
            <w:r w:rsidRPr="000337BF">
              <w:rPr>
                <w:rFonts w:ascii="Calibri Light" w:hAnsi="Calibri Light"/>
                <w:spacing w:val="-2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celu</w:t>
            </w:r>
            <w:r w:rsidRPr="000337BF">
              <w:rPr>
                <w:rFonts w:ascii="Calibri Light" w:hAnsi="Calibri Light"/>
                <w:spacing w:val="-2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uniknięcia</w:t>
            </w:r>
            <w:r w:rsidRPr="000337BF">
              <w:rPr>
                <w:rFonts w:ascii="Calibri Light" w:hAnsi="Calibri Light"/>
                <w:spacing w:val="-3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przygotowania</w:t>
            </w:r>
            <w:r w:rsidRPr="000337BF">
              <w:rPr>
                <w:rFonts w:ascii="Calibri Light" w:hAnsi="Calibri Light"/>
                <w:spacing w:val="-2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koncepcji identycznej</w:t>
            </w:r>
            <w:r w:rsidRPr="000337BF"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bądź</w:t>
            </w:r>
            <w:r w:rsidRPr="000337BF"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podobnej</w:t>
            </w:r>
            <w:r w:rsidRPr="000337BF"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do</w:t>
            </w:r>
            <w:r w:rsidRPr="000337BF"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tej,</w:t>
            </w:r>
            <w:r w:rsidRPr="000337BF"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która</w:t>
            </w:r>
            <w:r w:rsidRPr="000337BF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była</w:t>
            </w:r>
            <w:r w:rsidRPr="000337BF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wcześniej</w:t>
            </w:r>
            <w:r w:rsidRPr="000337BF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realizowana.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667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88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9.</w:t>
            </w:r>
            <w:r w:rsidRPr="000337BF">
              <w:rPr>
                <w:rFonts w:ascii="Calibri Light" w:hAnsi="Calibri Light"/>
                <w:sz w:val="20"/>
              </w:rPr>
              <w:tab/>
            </w:r>
            <w:r w:rsidRPr="000337BF">
              <w:rPr>
                <w:rFonts w:ascii="Calibri Light" w:hAnsi="Calibri Light"/>
                <w:b/>
                <w:sz w:val="20"/>
              </w:rPr>
              <w:t>Lokalizacja /</w:t>
            </w:r>
            <w:r w:rsidRPr="000337BF">
              <w:rPr>
                <w:rFonts w:ascii="Calibri Light" w:hAnsi="Calibri Light"/>
                <w:b/>
                <w:spacing w:val="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lokalizacje</w:t>
            </w:r>
          </w:p>
          <w:p w:rsidR="00286C0B" w:rsidRPr="000337BF" w:rsidRDefault="00E744F8">
            <w:pPr>
              <w:pStyle w:val="TableParagraph"/>
              <w:ind w:left="441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 xml:space="preserve">(miasto, preferowany rodzaj miejsca, </w:t>
            </w:r>
            <w:r w:rsidRPr="000337BF">
              <w:rPr>
                <w:rFonts w:ascii="Calibri Light" w:hAnsi="Calibri Light"/>
                <w:sz w:val="20"/>
              </w:rPr>
              <w:t xml:space="preserve">szczególne </w:t>
            </w:r>
            <w:r w:rsidRPr="000337BF">
              <w:rPr>
                <w:rFonts w:ascii="Calibri Light" w:hAnsi="Calibri Light"/>
                <w:sz w:val="20"/>
              </w:rPr>
              <w:t>wymagania co do miejsca</w:t>
            </w:r>
            <w:r w:rsidRPr="000337BF">
              <w:rPr>
                <w:rFonts w:ascii="Calibri Light" w:hAnsi="Calibri Light"/>
                <w:sz w:val="20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415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5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 xml:space="preserve">10.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Transport </w:t>
            </w:r>
            <w:r w:rsidRPr="000337BF">
              <w:rPr>
                <w:rFonts w:ascii="Calibri Light" w:hAnsi="Calibri Light"/>
                <w:sz w:val="20"/>
              </w:rPr>
              <w:t xml:space="preserve">(czy event wymaga przewiezienia </w:t>
            </w:r>
            <w:r w:rsidRPr="000337BF">
              <w:rPr>
                <w:rFonts w:ascii="Calibri Light" w:hAnsi="Calibri Light"/>
                <w:sz w:val="20"/>
              </w:rPr>
              <w:t>gości?)</w:t>
            </w:r>
          </w:p>
        </w:tc>
      </w:tr>
      <w:tr w:rsidR="00286C0B" w:rsidRPr="000337BF">
        <w:trPr>
          <w:trHeight w:val="893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1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508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131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 xml:space="preserve">11.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Wstępna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agenda wydarzenia </w:t>
            </w:r>
            <w:r w:rsidRPr="000337BF">
              <w:rPr>
                <w:rFonts w:ascii="Calibri Light" w:hAnsi="Calibri Light"/>
                <w:sz w:val="20"/>
              </w:rPr>
              <w:t>(opcjonalnie)</w:t>
            </w:r>
          </w:p>
        </w:tc>
      </w:tr>
      <w:tr w:rsidR="00286C0B" w:rsidRPr="000337BF">
        <w:trPr>
          <w:trHeight w:val="1135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647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0"/>
              <w:ind w:left="441" w:right="31" w:hanging="360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12.</w:t>
            </w:r>
            <w:r w:rsidRPr="000337BF"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Prowadzący,</w:t>
            </w:r>
            <w:r w:rsidRPr="000337BF">
              <w:rPr>
                <w:rFonts w:ascii="Calibri Light" w:hAnsi="Calibri Light"/>
                <w:b/>
                <w:spacing w:val="-34"/>
                <w:sz w:val="20"/>
              </w:rPr>
              <w:t xml:space="preserve"> </w:t>
            </w:r>
            <w:r w:rsidR="000337BF">
              <w:rPr>
                <w:rFonts w:ascii="Calibri Light" w:hAnsi="Calibri Light"/>
                <w:b/>
                <w:spacing w:val="-3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gwiazdy</w:t>
            </w:r>
            <w:r w:rsidRPr="000337BF">
              <w:rPr>
                <w:rFonts w:ascii="Calibri Light" w:hAnsi="Calibri Light"/>
                <w:b/>
                <w:sz w:val="20"/>
              </w:rPr>
              <w:t>,</w:t>
            </w:r>
            <w:r w:rsidRPr="000337BF">
              <w:rPr>
                <w:rFonts w:ascii="Calibri Light" w:hAnsi="Calibri Light"/>
                <w:b/>
                <w:spacing w:val="-25"/>
                <w:sz w:val="20"/>
              </w:rPr>
              <w:t xml:space="preserve"> </w:t>
            </w:r>
            <w:r w:rsidR="00BE3A98">
              <w:rPr>
                <w:rFonts w:ascii="Calibri Light" w:hAnsi="Calibri Light"/>
                <w:b/>
                <w:spacing w:val="-2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mówcy</w:t>
            </w:r>
            <w:r w:rsidR="000337BF">
              <w:rPr>
                <w:rFonts w:ascii="Calibri Light" w:hAnsi="Calibri Light"/>
                <w:b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pacing w:val="-3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(jeśli</w:t>
            </w:r>
            <w:r w:rsidRPr="000337BF">
              <w:rPr>
                <w:rFonts w:ascii="Calibri Light" w:hAnsi="Calibri Light"/>
                <w:spacing w:val="-35"/>
                <w:sz w:val="20"/>
              </w:rPr>
              <w:t xml:space="preserve"> </w:t>
            </w:r>
            <w:r w:rsidR="00BE3A98">
              <w:rPr>
                <w:rFonts w:ascii="Calibri Light" w:hAnsi="Calibri Light"/>
                <w:spacing w:val="-3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mają</w:t>
            </w:r>
            <w:r w:rsidRPr="000337BF">
              <w:rPr>
                <w:rFonts w:ascii="Calibri Light" w:hAnsi="Calibri Light"/>
                <w:spacing w:val="-34"/>
                <w:sz w:val="20"/>
              </w:rPr>
              <w:t xml:space="preserve"> </w:t>
            </w:r>
            <w:r w:rsidR="00BE3A98">
              <w:rPr>
                <w:rFonts w:ascii="Calibri Light" w:hAnsi="Calibri Light"/>
                <w:spacing w:val="-3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się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5"/>
                <w:sz w:val="20"/>
              </w:rPr>
              <w:t xml:space="preserve"> </w:t>
            </w:r>
            <w:r w:rsidR="000337BF" w:rsidRPr="000337BF">
              <w:rPr>
                <w:rFonts w:ascii="Calibri Light" w:hAnsi="Calibri Light"/>
                <w:sz w:val="20"/>
              </w:rPr>
              <w:t>pojawić</w:t>
            </w:r>
            <w:r w:rsidRPr="000337BF">
              <w:rPr>
                <w:rFonts w:ascii="Calibri Light" w:hAnsi="Calibri Light"/>
                <w:sz w:val="20"/>
              </w:rPr>
              <w:t>,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to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czy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istnieją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specjalne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wymagania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="00BE3A98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co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do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tych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osób</w:t>
            </w:r>
            <w:r w:rsidRPr="000337BF">
              <w:rPr>
                <w:rFonts w:ascii="Calibri Light" w:hAnsi="Calibri Light"/>
                <w:spacing w:val="-3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/</w:t>
            </w:r>
            <w:r w:rsidRPr="000337BF">
              <w:rPr>
                <w:rFonts w:ascii="Calibri Light" w:hAnsi="Calibri Light"/>
                <w:spacing w:val="-25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czy</w:t>
            </w:r>
            <w:r w:rsidRPr="000337BF">
              <w:rPr>
                <w:rFonts w:ascii="Calibri Light" w:hAnsi="Calibri Light"/>
                <w:spacing w:val="-23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powinny</w:t>
            </w:r>
            <w:r w:rsidRPr="000337BF">
              <w:rPr>
                <w:rFonts w:ascii="Calibri Light" w:hAnsi="Calibri Light"/>
                <w:spacing w:val="-24"/>
                <w:sz w:val="20"/>
              </w:rPr>
              <w:t xml:space="preserve"> </w:t>
            </w:r>
            <w:r w:rsidR="00CA53AF" w:rsidRPr="000337BF">
              <w:rPr>
                <w:rFonts w:ascii="Calibri Light" w:hAnsi="Calibri Light"/>
                <w:sz w:val="20"/>
              </w:rPr>
              <w:t>być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4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to osoby</w:t>
            </w:r>
            <w:r w:rsidRPr="000337BF"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medialne?)</w:t>
            </w:r>
          </w:p>
        </w:tc>
      </w:tr>
      <w:tr w:rsidR="00286C0B" w:rsidRPr="000337BF">
        <w:trPr>
          <w:trHeight w:val="1137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1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</w:tbl>
    <w:p w:rsidR="00286C0B" w:rsidRPr="000337BF" w:rsidRDefault="00286C0B">
      <w:pPr>
        <w:rPr>
          <w:rFonts w:ascii="Calibri Light" w:hAnsi="Calibri Light"/>
          <w:sz w:val="20"/>
        </w:rPr>
        <w:sectPr w:rsidR="00286C0B" w:rsidRPr="000337BF">
          <w:pgSz w:w="11910" w:h="16840"/>
          <w:pgMar w:top="1360" w:right="300" w:bottom="600" w:left="180" w:header="421" w:footer="41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286C0B" w:rsidRPr="000337BF">
        <w:trPr>
          <w:trHeight w:val="403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78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lastRenderedPageBreak/>
              <w:t xml:space="preserve">13. </w:t>
            </w:r>
            <w:r w:rsidRPr="000337BF">
              <w:rPr>
                <w:rFonts w:ascii="Calibri Light" w:hAnsi="Calibri Light"/>
                <w:b/>
                <w:sz w:val="20"/>
              </w:rPr>
              <w:t>Załączniki</w:t>
            </w:r>
            <w:r w:rsidR="00B144A2">
              <w:rPr>
                <w:rFonts w:ascii="Calibri Light" w:hAnsi="Calibri Light"/>
                <w:b/>
                <w:sz w:val="20"/>
              </w:rPr>
              <w:t xml:space="preserve"> do briefu</w:t>
            </w:r>
            <w:bookmarkStart w:id="0" w:name="_GoBack"/>
            <w:bookmarkEnd w:id="0"/>
            <w:r w:rsidRPr="000337BF">
              <w:rPr>
                <w:rFonts w:ascii="Calibri Light" w:hAnsi="Calibri Light"/>
                <w:b/>
                <w:sz w:val="20"/>
              </w:rPr>
              <w:t xml:space="preserve"> </w:t>
            </w:r>
            <w:r w:rsidR="000337BF">
              <w:rPr>
                <w:rFonts w:ascii="Calibri Light" w:hAnsi="Calibri Light"/>
                <w:b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 xml:space="preserve">(np. mapki, </w:t>
            </w:r>
            <w:proofErr w:type="spellStart"/>
            <w:r w:rsidRPr="000337BF">
              <w:rPr>
                <w:rFonts w:ascii="Calibri Light" w:hAnsi="Calibri Light"/>
                <w:sz w:val="20"/>
              </w:rPr>
              <w:t>pack</w:t>
            </w:r>
            <w:proofErr w:type="spellEnd"/>
            <w:r w:rsidRPr="000337BF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Pr="000337BF">
              <w:rPr>
                <w:rFonts w:ascii="Calibri Light" w:hAnsi="Calibri Light"/>
                <w:sz w:val="20"/>
              </w:rPr>
              <w:t>shoty</w:t>
            </w:r>
            <w:proofErr w:type="spellEnd"/>
            <w:r w:rsidRPr="000337BF">
              <w:rPr>
                <w:rFonts w:ascii="Calibri Light" w:hAnsi="Calibri Light"/>
                <w:sz w:val="20"/>
              </w:rPr>
              <w:t xml:space="preserve"> produktu, </w:t>
            </w:r>
            <w:r w:rsidRPr="000337BF">
              <w:rPr>
                <w:rFonts w:ascii="Calibri Light" w:hAnsi="Calibri Light"/>
                <w:sz w:val="20"/>
              </w:rPr>
              <w:t>zdjęcia)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650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0"/>
              <w:ind w:left="441" w:right="491" w:hanging="360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>14.</w:t>
            </w:r>
            <w:r w:rsidRPr="000337BF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="000337BF" w:rsidRPr="000337BF">
              <w:rPr>
                <w:rFonts w:ascii="Calibri Light" w:hAnsi="Calibri Light"/>
                <w:b/>
                <w:sz w:val="20"/>
              </w:rPr>
              <w:t>Wysokość</w:t>
            </w:r>
            <w:r w:rsidRPr="000337BF">
              <w:rPr>
                <w:rFonts w:ascii="Calibri Light" w:hAnsi="Calibri Light"/>
                <w:b/>
                <w:spacing w:val="-4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b/>
                <w:sz w:val="20"/>
              </w:rPr>
              <w:t>budżetu</w:t>
            </w:r>
            <w:r w:rsidRPr="000337BF">
              <w:rPr>
                <w:rFonts w:ascii="Calibri Light" w:hAnsi="Calibri Light"/>
                <w:b/>
                <w:spacing w:val="-40"/>
                <w:sz w:val="20"/>
              </w:rPr>
              <w:t xml:space="preserve"> </w:t>
            </w:r>
            <w:r w:rsidR="0009537B">
              <w:rPr>
                <w:rFonts w:ascii="Calibri Light" w:hAnsi="Calibri Light"/>
                <w:b/>
                <w:spacing w:val="-40"/>
                <w:sz w:val="20"/>
              </w:rPr>
              <w:t xml:space="preserve">    </w:t>
            </w:r>
            <w:r w:rsidRPr="000337BF">
              <w:rPr>
                <w:rFonts w:ascii="Calibri Light" w:hAnsi="Calibri Light"/>
                <w:sz w:val="20"/>
              </w:rPr>
              <w:t>(kwota</w:t>
            </w:r>
            <w:r w:rsidRPr="000337BF">
              <w:rPr>
                <w:rFonts w:ascii="Calibri Light" w:hAnsi="Calibri Light"/>
                <w:spacing w:val="-29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netto</w:t>
            </w:r>
            <w:r w:rsidRPr="000337BF">
              <w:rPr>
                <w:rFonts w:ascii="Calibri Light" w:hAnsi="Calibri Light"/>
                <w:spacing w:val="-3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+</w:t>
            </w:r>
            <w:r w:rsidRPr="000337BF">
              <w:rPr>
                <w:rFonts w:ascii="Calibri Light" w:hAnsi="Calibri Light"/>
                <w:spacing w:val="-3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informacja,</w:t>
            </w:r>
            <w:r w:rsidR="0009537B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29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jeśli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4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jakieś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4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pozycje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mają</w:t>
            </w:r>
            <w:r w:rsidRPr="000337BF">
              <w:rPr>
                <w:rFonts w:ascii="Calibri Light" w:hAnsi="Calibri Light"/>
                <w:spacing w:val="-41"/>
                <w:sz w:val="20"/>
              </w:rPr>
              <w:t xml:space="preserve"> </w:t>
            </w:r>
            <w:r w:rsidR="00BE3A98">
              <w:rPr>
                <w:rFonts w:ascii="Calibri Light" w:hAnsi="Calibri Light"/>
                <w:spacing w:val="-41"/>
                <w:sz w:val="20"/>
              </w:rPr>
              <w:t xml:space="preserve">  </w:t>
            </w:r>
            <w:r w:rsidR="0009537B">
              <w:rPr>
                <w:rFonts w:ascii="Calibri Light" w:hAnsi="Calibri Light"/>
                <w:spacing w:val="-41"/>
                <w:sz w:val="20"/>
              </w:rPr>
              <w:t xml:space="preserve"> </w:t>
            </w:r>
            <w:r w:rsidR="0009537B" w:rsidRPr="000337BF">
              <w:rPr>
                <w:rFonts w:ascii="Calibri Light" w:hAnsi="Calibri Light"/>
                <w:sz w:val="20"/>
              </w:rPr>
              <w:t>zostać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40"/>
                <w:sz w:val="20"/>
              </w:rPr>
              <w:t xml:space="preserve"> </w:t>
            </w:r>
            <w:r w:rsidR="0009537B">
              <w:rPr>
                <w:rFonts w:ascii="Calibri Light" w:hAnsi="Calibri Light"/>
                <w:spacing w:val="-4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wyłączone</w:t>
            </w:r>
            <w:r w:rsidRPr="000337BF">
              <w:rPr>
                <w:rFonts w:ascii="Calibri Light" w:hAnsi="Calibri Light"/>
                <w:spacing w:val="-39"/>
                <w:sz w:val="20"/>
              </w:rPr>
              <w:t xml:space="preserve"> </w:t>
            </w:r>
            <w:r w:rsidR="00BE3A98">
              <w:rPr>
                <w:rFonts w:ascii="Calibri Light" w:hAnsi="Calibri Light"/>
                <w:spacing w:val="-39"/>
                <w:sz w:val="20"/>
              </w:rPr>
              <w:t xml:space="preserve"> </w:t>
            </w:r>
            <w:r w:rsidR="0009537B">
              <w:rPr>
                <w:rFonts w:ascii="Calibri Light" w:hAnsi="Calibri Light"/>
                <w:spacing w:val="-39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z</w:t>
            </w:r>
            <w:r w:rsidRPr="000337BF">
              <w:rPr>
                <w:rFonts w:ascii="Calibri Light" w:hAnsi="Calibri Light"/>
                <w:spacing w:val="-30"/>
                <w:sz w:val="20"/>
              </w:rPr>
              <w:t xml:space="preserve"> </w:t>
            </w:r>
            <w:r w:rsidR="0009537B">
              <w:rPr>
                <w:rFonts w:ascii="Calibri Light" w:hAnsi="Calibri Light"/>
                <w:spacing w:val="-3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kosztorysu,</w:t>
            </w:r>
            <w:r w:rsidRPr="000337BF">
              <w:rPr>
                <w:rFonts w:ascii="Calibri Light" w:hAnsi="Calibri Light"/>
                <w:spacing w:val="-29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np.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0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zakwaterowanie</w:t>
            </w:r>
            <w:r w:rsidR="00BE3A98">
              <w:rPr>
                <w:rFonts w:ascii="Calibri Light" w:hAnsi="Calibri Light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pacing w:val="-31"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lub catering)</w:t>
            </w:r>
          </w:p>
        </w:tc>
      </w:tr>
      <w:tr w:rsidR="00286C0B" w:rsidRPr="000337BF">
        <w:trPr>
          <w:trHeight w:val="890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  <w:tr w:rsidR="00286C0B" w:rsidRPr="000337BF">
        <w:trPr>
          <w:trHeight w:val="405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80"/>
              <w:rPr>
                <w:rFonts w:ascii="Calibri Light" w:hAnsi="Calibri Light"/>
                <w:b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t xml:space="preserve">15.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Oczekiwane KPI </w:t>
            </w:r>
            <w:r w:rsidRPr="000337BF">
              <w:rPr>
                <w:rFonts w:ascii="Calibri Light" w:hAnsi="Calibri Light"/>
                <w:b/>
                <w:sz w:val="20"/>
              </w:rPr>
              <w:t xml:space="preserve">– </w:t>
            </w:r>
            <w:r w:rsidRPr="000337BF">
              <w:rPr>
                <w:rFonts w:ascii="Calibri Light" w:hAnsi="Calibri Light"/>
                <w:b/>
                <w:sz w:val="20"/>
              </w:rPr>
              <w:t>mierniki sukcesu eventu</w:t>
            </w:r>
          </w:p>
        </w:tc>
      </w:tr>
      <w:tr w:rsidR="00286C0B" w:rsidRPr="000337BF">
        <w:trPr>
          <w:trHeight w:val="893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spacing w:before="79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Odpowiedź</w:t>
            </w:r>
          </w:p>
        </w:tc>
      </w:tr>
    </w:tbl>
    <w:p w:rsidR="00E744F8" w:rsidRPr="000337BF" w:rsidRDefault="00E744F8">
      <w:pPr>
        <w:rPr>
          <w:rFonts w:ascii="Calibri Light" w:hAnsi="Calibri Light"/>
        </w:rPr>
      </w:pPr>
    </w:p>
    <w:sectPr w:rsidR="00E744F8" w:rsidRPr="000337BF">
      <w:pgSz w:w="11910" w:h="16840"/>
      <w:pgMar w:top="1360" w:right="300" w:bottom="600" w:left="180" w:header="421" w:footer="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F8" w:rsidRDefault="00E744F8">
      <w:r>
        <w:separator/>
      </w:r>
    </w:p>
  </w:endnote>
  <w:endnote w:type="continuationSeparator" w:id="0">
    <w:p w:rsidR="00E744F8" w:rsidRDefault="00E7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0B" w:rsidRDefault="00286C0B" w:rsidP="000337BF">
    <w:pPr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F8" w:rsidRDefault="00E744F8">
      <w:r>
        <w:separator/>
      </w:r>
    </w:p>
  </w:footnote>
  <w:footnote w:type="continuationSeparator" w:id="0">
    <w:p w:rsidR="00E744F8" w:rsidRDefault="00E7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0B" w:rsidRDefault="00286C0B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B"/>
    <w:rsid w:val="000337BF"/>
    <w:rsid w:val="0009537B"/>
    <w:rsid w:val="00286C0B"/>
    <w:rsid w:val="00B144A2"/>
    <w:rsid w:val="00BE3A98"/>
    <w:rsid w:val="00CA53AF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A9F88"/>
  <w15:docId w15:val="{7A0187C5-D30E-48E2-832C-0BCC5C7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127"/>
      <w:ind w:left="1485" w:right="1363"/>
      <w:jc w:val="center"/>
    </w:pPr>
    <w:rPr>
      <w:b/>
      <w:bCs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1"/>
    </w:pPr>
  </w:style>
  <w:style w:type="paragraph" w:styleId="Nagwek">
    <w:name w:val="header"/>
    <w:basedOn w:val="Normalny"/>
    <w:link w:val="NagwekZnak"/>
    <w:uiPriority w:val="99"/>
    <w:unhideWhenUsed/>
    <w:rsid w:val="00033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7B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7BF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Kasia</cp:lastModifiedBy>
  <cp:revision>5</cp:revision>
  <dcterms:created xsi:type="dcterms:W3CDTF">2021-01-28T19:25:00Z</dcterms:created>
  <dcterms:modified xsi:type="dcterms:W3CDTF">2021-01-28T19:30:00Z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