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0B" w:rsidRPr="00036D9E" w:rsidRDefault="00036D9E">
      <w:pPr>
        <w:pStyle w:val="Tytu"/>
        <w:rPr>
          <w:rFonts w:ascii="Calibri Light" w:hAnsi="Calibri Light"/>
          <w:b w:val="0"/>
          <w:i w:val="0"/>
          <w:lang w:val="de-DE"/>
        </w:rPr>
      </w:pPr>
      <w:r w:rsidRPr="00036D9E">
        <w:rPr>
          <w:rFonts w:ascii="Calibri Light" w:hAnsi="Calibri Light"/>
          <w:i w:val="0"/>
          <w:lang w:val="de-DE"/>
        </w:rPr>
        <w:t>ANGEBOTSANFRAGE</w:t>
      </w:r>
      <w:r w:rsidR="00E744F8" w:rsidRPr="00036D9E">
        <w:rPr>
          <w:rFonts w:ascii="Calibri Light" w:hAnsi="Calibri Light"/>
          <w:i w:val="0"/>
          <w:lang w:val="de-DE"/>
        </w:rPr>
        <w:t xml:space="preserve"> </w:t>
      </w:r>
      <w:r w:rsidR="00E744F8" w:rsidRPr="00036D9E">
        <w:rPr>
          <w:rFonts w:ascii="Calibri Light" w:hAnsi="Calibri Light"/>
          <w:b w:val="0"/>
          <w:i w:val="0"/>
          <w:lang w:val="de-DE"/>
        </w:rPr>
        <w:t xml:space="preserve">(RFP - Request </w:t>
      </w:r>
      <w:proofErr w:type="spellStart"/>
      <w:r w:rsidR="00E744F8" w:rsidRPr="00036D9E">
        <w:rPr>
          <w:rFonts w:ascii="Calibri Light" w:hAnsi="Calibri Light"/>
          <w:b w:val="0"/>
          <w:i w:val="0"/>
          <w:lang w:val="de-DE"/>
        </w:rPr>
        <w:t>For</w:t>
      </w:r>
      <w:proofErr w:type="spellEnd"/>
      <w:r w:rsidR="00E744F8" w:rsidRPr="00036D9E">
        <w:rPr>
          <w:rFonts w:ascii="Calibri Light" w:hAnsi="Calibri Light"/>
          <w:b w:val="0"/>
          <w:i w:val="0"/>
          <w:lang w:val="de-DE"/>
        </w:rPr>
        <w:t xml:space="preserve"> </w:t>
      </w:r>
      <w:proofErr w:type="spellStart"/>
      <w:r w:rsidR="00E744F8" w:rsidRPr="00036D9E">
        <w:rPr>
          <w:rFonts w:ascii="Calibri Light" w:hAnsi="Calibri Light"/>
          <w:b w:val="0"/>
          <w:i w:val="0"/>
          <w:lang w:val="de-DE"/>
        </w:rPr>
        <w:t>Proposal</w:t>
      </w:r>
      <w:proofErr w:type="spellEnd"/>
      <w:r w:rsidR="00E744F8" w:rsidRPr="00036D9E">
        <w:rPr>
          <w:rFonts w:ascii="Calibri Light" w:hAnsi="Calibri Light"/>
          <w:b w:val="0"/>
          <w:i w:val="0"/>
          <w:lang w:val="de-DE"/>
        </w:rPr>
        <w:t>)</w:t>
      </w:r>
    </w:p>
    <w:p w:rsidR="00B144A2" w:rsidRPr="00036D9E" w:rsidRDefault="00B144A2">
      <w:pPr>
        <w:pStyle w:val="Tytu"/>
        <w:rPr>
          <w:rFonts w:ascii="Calibri Light" w:hAnsi="Calibri Light"/>
          <w:b w:val="0"/>
          <w:i w:val="0"/>
          <w:lang w:val="de-DE"/>
        </w:rPr>
      </w:pPr>
    </w:p>
    <w:p w:rsidR="00286C0B" w:rsidRPr="00036D9E" w:rsidRDefault="00286C0B">
      <w:pPr>
        <w:spacing w:before="5" w:after="1"/>
        <w:rPr>
          <w:rFonts w:ascii="Calibri Light" w:hAnsi="Calibri Light"/>
          <w:sz w:val="13"/>
          <w:lang w:val="de-DE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6638"/>
      </w:tblGrid>
      <w:tr w:rsidR="00286C0B" w:rsidRPr="000337BF">
        <w:trPr>
          <w:trHeight w:val="403"/>
        </w:trPr>
        <w:tc>
          <w:tcPr>
            <w:tcW w:w="11204" w:type="dxa"/>
            <w:gridSpan w:val="2"/>
          </w:tcPr>
          <w:p w:rsidR="00286C0B" w:rsidRPr="000337BF" w:rsidRDefault="0034565A">
            <w:pPr>
              <w:pStyle w:val="TableParagraph"/>
              <w:spacing w:before="78"/>
              <w:ind w:left="3631" w:right="3627"/>
              <w:jc w:val="center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GRUNDINFORMATION</w:t>
            </w:r>
            <w:r w:rsidR="00036D9E">
              <w:rPr>
                <w:rFonts w:ascii="Calibri Light" w:hAnsi="Calibri Light"/>
                <w:b/>
                <w:sz w:val="20"/>
              </w:rPr>
              <w:t>EN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036D9E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</w:rPr>
              <w:t>Thema</w:t>
            </w:r>
            <w:proofErr w:type="spellEnd"/>
            <w:r w:rsidR="00E744F8" w:rsidRPr="000337BF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Kurze </w:t>
            </w: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Beschreibung</w:t>
            </w:r>
            <w:proofErr w:type="spellEnd"/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Firma: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Kurze </w:t>
            </w: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Beschreibung</w:t>
            </w:r>
            <w:proofErr w:type="spellEnd"/>
          </w:p>
        </w:tc>
      </w:tr>
      <w:tr w:rsidR="00286C0B" w:rsidRPr="000337BF" w:rsidTr="000337BF">
        <w:trPr>
          <w:trHeight w:val="667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proofErr w:type="spellStart"/>
            <w:r w:rsidRPr="000337BF">
              <w:rPr>
                <w:rFonts w:ascii="Calibri Light" w:hAnsi="Calibri Light"/>
                <w:b/>
                <w:sz w:val="20"/>
              </w:rPr>
              <w:t>Mark</w:t>
            </w:r>
            <w:r w:rsidR="00036D9E">
              <w:rPr>
                <w:rFonts w:ascii="Calibri Light" w:hAnsi="Calibri Light"/>
                <w:b/>
                <w:sz w:val="20"/>
              </w:rPr>
              <w:t>e</w:t>
            </w:r>
            <w:proofErr w:type="spellEnd"/>
            <w:r w:rsidRPr="000337BF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Kurze </w:t>
            </w: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Beschreibung</w:t>
            </w:r>
            <w:proofErr w:type="spellEnd"/>
          </w:p>
        </w:tc>
      </w:tr>
      <w:tr w:rsidR="00286C0B" w:rsidRPr="000337BF">
        <w:trPr>
          <w:trHeight w:val="441"/>
        </w:trPr>
        <w:tc>
          <w:tcPr>
            <w:tcW w:w="11204" w:type="dxa"/>
            <w:gridSpan w:val="2"/>
          </w:tcPr>
          <w:p w:rsidR="00286C0B" w:rsidRPr="000337BF" w:rsidRDefault="00036D9E">
            <w:pPr>
              <w:pStyle w:val="TableParagraph"/>
              <w:spacing w:before="78"/>
              <w:ind w:left="3631" w:right="3631"/>
              <w:jc w:val="center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AUSSCHREIBUNGSPROZESSPLAN</w:t>
            </w:r>
          </w:p>
        </w:tc>
      </w:tr>
      <w:tr w:rsidR="00286C0B" w:rsidRPr="000337BF" w:rsidTr="000337BF">
        <w:trPr>
          <w:trHeight w:val="665"/>
        </w:trPr>
        <w:tc>
          <w:tcPr>
            <w:tcW w:w="4566" w:type="dxa"/>
          </w:tcPr>
          <w:p w:rsidR="00286C0B" w:rsidRPr="00036D9E" w:rsidRDefault="00286C0B">
            <w:pPr>
              <w:pStyle w:val="TableParagraph"/>
              <w:spacing w:before="3"/>
              <w:ind w:left="0"/>
              <w:rPr>
                <w:rFonts w:ascii="Calibri Light" w:hAnsi="Calibri Light"/>
                <w:sz w:val="17"/>
                <w:lang w:val="de-DE"/>
              </w:rPr>
            </w:pPr>
          </w:p>
          <w:p w:rsidR="00286C0B" w:rsidRPr="00036D9E" w:rsidRDefault="00036D9E">
            <w:pPr>
              <w:pStyle w:val="TableParagraph"/>
              <w:rPr>
                <w:rFonts w:ascii="Calibri Light" w:hAnsi="Calibri Light"/>
                <w:b/>
                <w:sz w:val="20"/>
                <w:lang w:val="de-DE"/>
              </w:rPr>
            </w:pPr>
            <w:r>
              <w:rPr>
                <w:rFonts w:ascii="Calibri Light" w:hAnsi="Calibri Light"/>
                <w:b/>
                <w:sz w:val="20"/>
                <w:lang w:val="de-DE"/>
              </w:rPr>
              <w:t>Übergabe der Anfrage an Agenturen</w:t>
            </w:r>
            <w:r w:rsidR="00E744F8" w:rsidRPr="00036D9E">
              <w:rPr>
                <w:rFonts w:ascii="Calibri Light" w:hAnsi="Calibri Light"/>
                <w:b/>
                <w:sz w:val="20"/>
                <w:lang w:val="de-DE"/>
              </w:rPr>
              <w:t>:</w:t>
            </w:r>
          </w:p>
        </w:tc>
        <w:tc>
          <w:tcPr>
            <w:tcW w:w="6638" w:type="dxa"/>
          </w:tcPr>
          <w:p w:rsidR="00286C0B" w:rsidRPr="00036D9E" w:rsidRDefault="00286C0B">
            <w:pPr>
              <w:pStyle w:val="TableParagraph"/>
              <w:spacing w:before="3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  <w:lang w:val="de-DE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Datum</w:t>
            </w:r>
            <w:proofErr w:type="spellEnd"/>
          </w:p>
        </w:tc>
      </w:tr>
      <w:tr w:rsidR="00286C0B" w:rsidRPr="000337BF" w:rsidTr="000337BF">
        <w:trPr>
          <w:trHeight w:val="892"/>
        </w:trPr>
        <w:tc>
          <w:tcPr>
            <w:tcW w:w="4566" w:type="dxa"/>
          </w:tcPr>
          <w:p w:rsidR="00286C0B" w:rsidRPr="00036D9E" w:rsidRDefault="00036D9E" w:rsidP="00036D9E">
            <w:pPr>
              <w:pStyle w:val="TableParagraph"/>
              <w:spacing w:before="78"/>
              <w:ind w:left="0" w:right="192"/>
              <w:rPr>
                <w:rFonts w:ascii="Calibri Light" w:hAnsi="Calibri Light"/>
                <w:b/>
                <w:sz w:val="20"/>
                <w:lang w:val="de-DE"/>
              </w:rPr>
            </w:pPr>
            <w:r w:rsidRPr="00036D9E">
              <w:rPr>
                <w:rFonts w:ascii="Calibri Light" w:hAnsi="Calibri Light"/>
                <w:b/>
                <w:sz w:val="20"/>
                <w:lang w:val="de-DE"/>
              </w:rPr>
              <w:t>Zusätzliche Fragen der Agentur / evtl. Datum des Treffens</w:t>
            </w:r>
            <w:r>
              <w:rPr>
                <w:rFonts w:ascii="Calibri Light" w:hAnsi="Calibri Light"/>
                <w:b/>
                <w:sz w:val="20"/>
                <w:lang w:val="de-DE"/>
              </w:rPr>
              <w:t xml:space="preserve"> zur </w:t>
            </w:r>
            <w:r w:rsidRPr="00036D9E">
              <w:rPr>
                <w:rFonts w:ascii="Calibri Light" w:hAnsi="Calibri Light"/>
                <w:b/>
                <w:sz w:val="20"/>
                <w:lang w:val="de-DE"/>
              </w:rPr>
              <w:t>Nachbesprechung:</w:t>
            </w:r>
          </w:p>
        </w:tc>
        <w:tc>
          <w:tcPr>
            <w:tcW w:w="6638" w:type="dxa"/>
          </w:tcPr>
          <w:p w:rsidR="00286C0B" w:rsidRPr="00036D9E" w:rsidRDefault="00286C0B">
            <w:pPr>
              <w:pStyle w:val="TableParagraph"/>
              <w:spacing w:before="5"/>
              <w:ind w:left="0"/>
              <w:rPr>
                <w:rFonts w:ascii="Calibri Light" w:hAnsi="Calibri Light"/>
                <w:i/>
                <w:color w:val="808080" w:themeColor="background1" w:themeShade="80"/>
                <w:sz w:val="26"/>
                <w:lang w:val="de-DE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Datum</w:t>
            </w:r>
            <w:proofErr w:type="spellEnd"/>
            <w:r w:rsidR="00E744F8"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(</w:t>
            </w:r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</w:t>
            </w:r>
            <w:r w:rsidR="00E744F8"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eadline)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036D9E">
            <w:pPr>
              <w:pStyle w:val="TableParagraph"/>
              <w:spacing w:before="88"/>
              <w:ind w:right="341"/>
              <w:rPr>
                <w:rFonts w:ascii="Calibri Light" w:hAnsi="Calibri Light"/>
                <w:b/>
                <w:sz w:val="20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</w:rPr>
              <w:t>Antworten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</w:rPr>
              <w:t>auf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</w:rPr>
              <w:t>zusätzliche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</w:rPr>
              <w:t>Fragen</w:t>
            </w:r>
            <w:proofErr w:type="spellEnd"/>
            <w:r w:rsidR="00E744F8" w:rsidRPr="000337BF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Datum</w:t>
            </w:r>
            <w:proofErr w:type="spellEnd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(</w:t>
            </w:r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</w:t>
            </w: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eadline)</w:t>
            </w:r>
          </w:p>
        </w:tc>
      </w:tr>
      <w:tr w:rsidR="00286C0B" w:rsidRPr="000337BF" w:rsidTr="000337BF">
        <w:trPr>
          <w:trHeight w:val="657"/>
        </w:trPr>
        <w:tc>
          <w:tcPr>
            <w:tcW w:w="4566" w:type="dxa"/>
          </w:tcPr>
          <w:p w:rsidR="00286C0B" w:rsidRPr="00036D9E" w:rsidRDefault="00286C0B">
            <w:pPr>
              <w:pStyle w:val="TableParagraph"/>
              <w:spacing w:before="10"/>
              <w:ind w:left="0"/>
              <w:rPr>
                <w:rFonts w:ascii="Calibri Light" w:hAnsi="Calibri Light"/>
                <w:sz w:val="16"/>
                <w:lang w:val="de-DE"/>
              </w:rPr>
            </w:pPr>
          </w:p>
          <w:p w:rsidR="00286C0B" w:rsidRPr="00036D9E" w:rsidRDefault="00036D9E">
            <w:pPr>
              <w:pStyle w:val="TableParagraph"/>
              <w:rPr>
                <w:rFonts w:ascii="Calibri Light" w:hAnsi="Calibri Light"/>
                <w:b/>
                <w:sz w:val="20"/>
                <w:lang w:val="de-DE"/>
              </w:rPr>
            </w:pPr>
            <w:r w:rsidRPr="00036D9E">
              <w:rPr>
                <w:rFonts w:ascii="Calibri Light" w:hAnsi="Calibri Light"/>
                <w:b/>
                <w:sz w:val="20"/>
                <w:lang w:val="de-DE"/>
              </w:rPr>
              <w:t>Frist für die Einreichung d</w:t>
            </w:r>
            <w:r>
              <w:rPr>
                <w:rFonts w:ascii="Calibri Light" w:hAnsi="Calibri Light"/>
                <w:b/>
                <w:sz w:val="20"/>
                <w:lang w:val="de-DE"/>
              </w:rPr>
              <w:t>es Angebots:</w:t>
            </w:r>
          </w:p>
        </w:tc>
        <w:tc>
          <w:tcPr>
            <w:tcW w:w="6638" w:type="dxa"/>
          </w:tcPr>
          <w:p w:rsidR="00286C0B" w:rsidRPr="00036D9E" w:rsidRDefault="00286C0B">
            <w:pPr>
              <w:pStyle w:val="TableParagraph"/>
              <w:spacing w:before="10"/>
              <w:ind w:left="0"/>
              <w:rPr>
                <w:rFonts w:ascii="Calibri Light" w:hAnsi="Calibri Light"/>
                <w:i/>
                <w:color w:val="808080" w:themeColor="background1" w:themeShade="80"/>
                <w:sz w:val="16"/>
                <w:lang w:val="de-DE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Datum</w:t>
            </w:r>
            <w:proofErr w:type="spellEnd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(</w:t>
            </w:r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</w:t>
            </w: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eadline)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036D9E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</w:rPr>
              <w:t>Projektumsetzungstermin</w:t>
            </w:r>
            <w:proofErr w:type="spellEnd"/>
            <w:r w:rsidR="00E744F8" w:rsidRPr="000337BF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036D9E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Datum</w:t>
            </w:r>
            <w:proofErr w:type="spellEnd"/>
          </w:p>
        </w:tc>
      </w:tr>
      <w:tr w:rsidR="00286C0B" w:rsidRPr="000337BF" w:rsidTr="000337BF">
        <w:trPr>
          <w:trHeight w:val="666"/>
        </w:trPr>
        <w:tc>
          <w:tcPr>
            <w:tcW w:w="4566" w:type="dxa"/>
          </w:tcPr>
          <w:p w:rsidR="00286C0B" w:rsidRPr="000337BF" w:rsidRDefault="00036D9E">
            <w:pPr>
              <w:pStyle w:val="TableParagraph"/>
              <w:spacing w:before="88"/>
              <w:ind w:right="101"/>
              <w:rPr>
                <w:rFonts w:ascii="Calibri Light" w:hAnsi="Calibri Light"/>
                <w:b/>
                <w:sz w:val="20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</w:rPr>
              <w:t>Ansprechpartner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</w:rPr>
              <w:t>zur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</w:rPr>
              <w:t>Angebotsanfrage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</w:tc>
      </w:tr>
      <w:tr w:rsidR="00286C0B" w:rsidRPr="000337BF">
        <w:trPr>
          <w:trHeight w:val="307"/>
        </w:trPr>
        <w:tc>
          <w:tcPr>
            <w:tcW w:w="11204" w:type="dxa"/>
            <w:gridSpan w:val="2"/>
          </w:tcPr>
          <w:p w:rsidR="00286C0B" w:rsidRDefault="00286C0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Pr="000337BF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</w:tc>
      </w:tr>
      <w:tr w:rsidR="00286C0B" w:rsidRPr="00036D9E">
        <w:trPr>
          <w:trHeight w:val="403"/>
        </w:trPr>
        <w:tc>
          <w:tcPr>
            <w:tcW w:w="11204" w:type="dxa"/>
            <w:gridSpan w:val="2"/>
          </w:tcPr>
          <w:p w:rsidR="00286C0B" w:rsidRPr="00036D9E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  <w:lang w:val="de-DE"/>
              </w:rPr>
            </w:pPr>
            <w:r w:rsidRPr="00036D9E">
              <w:rPr>
                <w:rFonts w:ascii="Calibri Light" w:hAnsi="Calibri Light"/>
                <w:sz w:val="20"/>
                <w:lang w:val="de-DE"/>
              </w:rPr>
              <w:t>1.</w:t>
            </w:r>
            <w:r w:rsidRPr="00036D9E">
              <w:rPr>
                <w:rFonts w:ascii="Calibri Light" w:hAnsi="Calibri Light"/>
                <w:sz w:val="20"/>
                <w:lang w:val="de-DE"/>
              </w:rPr>
              <w:tab/>
            </w:r>
            <w:r w:rsidR="00036D9E" w:rsidRPr="00036D9E">
              <w:rPr>
                <w:rFonts w:ascii="Calibri Light" w:hAnsi="Calibri Light"/>
                <w:b/>
                <w:sz w:val="20"/>
                <w:lang w:val="de-DE"/>
              </w:rPr>
              <w:t>Einleitung</w:t>
            </w:r>
            <w:r w:rsidRPr="00036D9E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036D9E">
              <w:rPr>
                <w:rFonts w:ascii="Calibri Light" w:hAnsi="Calibri Light"/>
                <w:sz w:val="20"/>
                <w:lang w:val="de-DE"/>
              </w:rPr>
              <w:t>(</w:t>
            </w:r>
            <w:r w:rsidR="00036D9E">
              <w:rPr>
                <w:rFonts w:ascii="Calibri Light" w:hAnsi="Calibri Light"/>
                <w:sz w:val="20"/>
                <w:lang w:val="de-DE"/>
              </w:rPr>
              <w:t>A</w:t>
            </w:r>
            <w:r w:rsidR="00036D9E" w:rsidRPr="00036D9E">
              <w:rPr>
                <w:rFonts w:ascii="Calibri Light" w:hAnsi="Calibri Light"/>
                <w:sz w:val="20"/>
                <w:lang w:val="de-DE"/>
              </w:rPr>
              <w:t>llgemeine Informationen über das Unternehmen/die Marke/die Veranstaltung</w:t>
            </w:r>
            <w:r w:rsidRPr="00036D9E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4" w:type="dxa"/>
            <w:gridSpan w:val="2"/>
          </w:tcPr>
          <w:p w:rsidR="00286C0B" w:rsidRPr="000337BF" w:rsidRDefault="00036D9E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036D9E">
        <w:trPr>
          <w:trHeight w:val="424"/>
        </w:trPr>
        <w:tc>
          <w:tcPr>
            <w:tcW w:w="11204" w:type="dxa"/>
            <w:gridSpan w:val="2"/>
          </w:tcPr>
          <w:p w:rsidR="00286C0B" w:rsidRPr="00036D9E" w:rsidRDefault="00E744F8">
            <w:pPr>
              <w:pStyle w:val="TableParagraph"/>
              <w:tabs>
                <w:tab w:val="left" w:pos="441"/>
              </w:tabs>
              <w:spacing w:before="90"/>
              <w:rPr>
                <w:rFonts w:ascii="Calibri Light" w:hAnsi="Calibri Light"/>
                <w:sz w:val="20"/>
                <w:lang w:val="de-DE"/>
              </w:rPr>
            </w:pPr>
            <w:r w:rsidRPr="00036D9E">
              <w:rPr>
                <w:rFonts w:ascii="Calibri Light" w:hAnsi="Calibri Light"/>
                <w:sz w:val="20"/>
                <w:lang w:val="de-DE"/>
              </w:rPr>
              <w:t>2.</w:t>
            </w:r>
            <w:r w:rsidRPr="00036D9E">
              <w:rPr>
                <w:rFonts w:ascii="Calibri Light" w:hAnsi="Calibri Light"/>
                <w:sz w:val="20"/>
                <w:lang w:val="de-DE"/>
              </w:rPr>
              <w:tab/>
            </w:r>
            <w:r w:rsidR="00036D9E" w:rsidRPr="00036D9E">
              <w:rPr>
                <w:rFonts w:ascii="Calibri Light" w:hAnsi="Calibri Light"/>
                <w:b/>
                <w:sz w:val="20"/>
                <w:lang w:val="de-DE"/>
              </w:rPr>
              <w:t>G</w:t>
            </w:r>
            <w:r w:rsidR="00036D9E">
              <w:rPr>
                <w:rFonts w:ascii="Calibri Light" w:hAnsi="Calibri Light"/>
                <w:b/>
                <w:sz w:val="20"/>
                <w:lang w:val="de-DE"/>
              </w:rPr>
              <w:t>rund</w:t>
            </w:r>
            <w:r w:rsidR="00036D9E" w:rsidRPr="00036D9E">
              <w:rPr>
                <w:rFonts w:ascii="Calibri Light" w:hAnsi="Calibri Light"/>
                <w:b/>
                <w:sz w:val="20"/>
                <w:lang w:val="de-DE"/>
              </w:rPr>
              <w:t xml:space="preserve"> und Hauptannahmen des Projekts</w:t>
            </w:r>
            <w:r w:rsidR="00036D9E">
              <w:rPr>
                <w:rFonts w:ascii="Calibri Light" w:hAnsi="Calibri Light"/>
                <w:b/>
                <w:sz w:val="20"/>
                <w:lang w:val="de-DE"/>
              </w:rPr>
              <w:t>/</w:t>
            </w:r>
            <w:r w:rsidR="00036D9E" w:rsidRPr="00036D9E">
              <w:rPr>
                <w:rFonts w:ascii="Calibri Light" w:hAnsi="Calibri Light"/>
                <w:b/>
                <w:sz w:val="20"/>
                <w:lang w:val="de-DE"/>
              </w:rPr>
              <w:t xml:space="preserve">der Veranstaltung </w:t>
            </w:r>
            <w:r w:rsidRPr="00036D9E">
              <w:rPr>
                <w:rFonts w:ascii="Calibri Light" w:hAnsi="Calibri Light"/>
                <w:sz w:val="20"/>
                <w:lang w:val="de-DE"/>
              </w:rPr>
              <w:t>(</w:t>
            </w:r>
            <w:r w:rsidR="00036D9E">
              <w:rPr>
                <w:rFonts w:ascii="Calibri Light" w:hAnsi="Calibri Light"/>
                <w:sz w:val="20"/>
                <w:lang w:val="de-DE"/>
              </w:rPr>
              <w:t>W</w:t>
            </w:r>
            <w:r w:rsidR="00036D9E" w:rsidRPr="00036D9E">
              <w:rPr>
                <w:rFonts w:ascii="Calibri Light" w:hAnsi="Calibri Light"/>
                <w:sz w:val="20"/>
                <w:lang w:val="de-DE"/>
              </w:rPr>
              <w:t>as</w:t>
            </w:r>
            <w:r w:rsidR="00036D9E">
              <w:rPr>
                <w:rFonts w:ascii="Calibri Light" w:hAnsi="Calibri Light"/>
                <w:sz w:val="20"/>
                <w:lang w:val="de-DE"/>
              </w:rPr>
              <w:t xml:space="preserve"> will das</w:t>
            </w:r>
            <w:r w:rsidR="00036D9E" w:rsidRPr="00036D9E">
              <w:rPr>
                <w:rFonts w:ascii="Calibri Light" w:hAnsi="Calibri Light"/>
                <w:sz w:val="20"/>
                <w:lang w:val="de-DE"/>
              </w:rPr>
              <w:t xml:space="preserve"> Unternehmen mit dem Projekt erreichen</w:t>
            </w:r>
            <w:r w:rsidR="00036D9E">
              <w:rPr>
                <w:rFonts w:ascii="Calibri Light" w:hAnsi="Calibri Light"/>
                <w:sz w:val="20"/>
                <w:lang w:val="de-DE"/>
              </w:rPr>
              <w:t>?</w:t>
            </w:r>
            <w:r w:rsidR="00036D9E" w:rsidRPr="00036D9E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4" w:type="dxa"/>
            <w:gridSpan w:val="2"/>
          </w:tcPr>
          <w:p w:rsidR="00286C0B" w:rsidRPr="000337BF" w:rsidRDefault="00036D9E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C67A8A">
        <w:trPr>
          <w:trHeight w:val="530"/>
        </w:trPr>
        <w:tc>
          <w:tcPr>
            <w:tcW w:w="11204" w:type="dxa"/>
            <w:gridSpan w:val="2"/>
          </w:tcPr>
          <w:p w:rsidR="00286C0B" w:rsidRPr="00C67A8A" w:rsidRDefault="00E744F8">
            <w:pPr>
              <w:pStyle w:val="TableParagraph"/>
              <w:tabs>
                <w:tab w:val="left" w:pos="441"/>
              </w:tabs>
              <w:spacing w:before="143"/>
              <w:rPr>
                <w:rFonts w:ascii="Calibri Light" w:hAnsi="Calibri Light"/>
                <w:sz w:val="20"/>
                <w:lang w:val="de-DE"/>
              </w:rPr>
            </w:pPr>
            <w:r w:rsidRPr="00C67A8A">
              <w:rPr>
                <w:rFonts w:ascii="Calibri Light" w:hAnsi="Calibri Light"/>
                <w:sz w:val="20"/>
                <w:lang w:val="de-DE"/>
              </w:rPr>
              <w:t>3.</w:t>
            </w:r>
            <w:r w:rsidRPr="00C67A8A">
              <w:rPr>
                <w:rFonts w:ascii="Calibri Light" w:hAnsi="Calibri Light"/>
                <w:sz w:val="20"/>
                <w:lang w:val="de-DE"/>
              </w:rPr>
              <w:tab/>
            </w:r>
            <w:r w:rsidR="00C67A8A" w:rsidRPr="00C67A8A">
              <w:rPr>
                <w:rFonts w:ascii="Calibri Light" w:hAnsi="Calibri Light"/>
                <w:b/>
                <w:sz w:val="20"/>
                <w:lang w:val="de-DE"/>
              </w:rPr>
              <w:t>Art des Projekts</w:t>
            </w:r>
            <w:r w:rsidRPr="00C67A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C67A8A">
              <w:rPr>
                <w:rFonts w:ascii="Calibri Light" w:hAnsi="Calibri Light"/>
                <w:sz w:val="20"/>
                <w:lang w:val="de-DE"/>
              </w:rPr>
              <w:t>(</w:t>
            </w:r>
            <w:r w:rsidR="00C67A8A">
              <w:rPr>
                <w:rFonts w:ascii="Calibri Light" w:hAnsi="Calibri Light"/>
                <w:sz w:val="20"/>
                <w:lang w:val="de-DE"/>
              </w:rPr>
              <w:t>Welchen Charakter soll es haben</w:t>
            </w:r>
            <w:r w:rsidR="00C67A8A" w:rsidRPr="00C67A8A">
              <w:rPr>
                <w:rFonts w:ascii="Calibri Light" w:hAnsi="Calibri Light"/>
                <w:sz w:val="20"/>
                <w:lang w:val="de-DE"/>
              </w:rPr>
              <w:t xml:space="preserve">: Integrationsveranstaltung, Konferenz, Schulung, Produktpräsentation, Picknick, Roadshow, Eröffnung </w:t>
            </w:r>
            <w:r w:rsidR="00C67A8A">
              <w:rPr>
                <w:rFonts w:ascii="Calibri Light" w:hAnsi="Calibri Light"/>
                <w:sz w:val="20"/>
                <w:lang w:val="de-DE"/>
              </w:rPr>
              <w:t>einer</w:t>
            </w:r>
            <w:r w:rsidR="00C67A8A" w:rsidRPr="00C67A8A">
              <w:rPr>
                <w:rFonts w:ascii="Calibri Light" w:hAnsi="Calibri Light"/>
                <w:sz w:val="20"/>
                <w:lang w:val="de-DE"/>
              </w:rPr>
              <w:t xml:space="preserve"> Einrichtung, Online-Veranstaltung)</w:t>
            </w:r>
          </w:p>
        </w:tc>
      </w:tr>
      <w:tr w:rsidR="00286C0B" w:rsidRPr="000337BF">
        <w:trPr>
          <w:trHeight w:val="1137"/>
        </w:trPr>
        <w:tc>
          <w:tcPr>
            <w:tcW w:w="11204" w:type="dxa"/>
            <w:gridSpan w:val="2"/>
          </w:tcPr>
          <w:p w:rsidR="00286C0B" w:rsidRPr="000337BF" w:rsidRDefault="00C67A8A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</w:tbl>
    <w:p w:rsidR="00286C0B" w:rsidRPr="000337BF" w:rsidRDefault="00286C0B">
      <w:pPr>
        <w:rPr>
          <w:rFonts w:ascii="Calibri Light" w:hAnsi="Calibri Light"/>
          <w:sz w:val="20"/>
        </w:rPr>
        <w:sectPr w:rsidR="00286C0B" w:rsidRPr="000337BF">
          <w:headerReference w:type="default" r:id="rId6"/>
          <w:footerReference w:type="default" r:id="rId7"/>
          <w:type w:val="continuous"/>
          <w:pgSz w:w="11910" w:h="16840"/>
          <w:pgMar w:top="1360" w:right="300" w:bottom="600" w:left="180" w:header="421" w:footer="41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286C0B" w:rsidRPr="00BA2DB0">
        <w:trPr>
          <w:trHeight w:val="403"/>
        </w:trPr>
        <w:tc>
          <w:tcPr>
            <w:tcW w:w="11203" w:type="dxa"/>
          </w:tcPr>
          <w:p w:rsidR="00286C0B" w:rsidRPr="00BA2DB0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lastRenderedPageBreak/>
              <w:t>4.</w:t>
            </w:r>
            <w:r w:rsidRPr="00BA2DB0">
              <w:rPr>
                <w:rFonts w:ascii="Calibri Light" w:hAnsi="Calibri Light"/>
                <w:sz w:val="20"/>
                <w:lang w:val="de-DE"/>
              </w:rPr>
              <w:tab/>
            </w:r>
            <w:r w:rsidR="00BA2DB0" w:rsidRPr="00BA2DB0">
              <w:rPr>
                <w:rFonts w:ascii="Calibri Light" w:hAnsi="Calibri Light"/>
                <w:b/>
                <w:sz w:val="20"/>
                <w:lang w:val="de-DE"/>
              </w:rPr>
              <w:t>Teilnehmer</w:t>
            </w:r>
            <w:r w:rsidRPr="00BA2DB0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BA2DB0">
              <w:rPr>
                <w:rFonts w:ascii="Calibri Light" w:hAnsi="Calibri Light"/>
                <w:sz w:val="20"/>
                <w:lang w:val="de-DE"/>
              </w:rPr>
              <w:t>(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>Anzahl der Teilnehmer, Zielgruppe</w:t>
            </w:r>
            <w:r w:rsidR="00BA2DB0">
              <w:rPr>
                <w:rFonts w:ascii="Calibri Light" w:hAnsi="Calibri Light"/>
                <w:sz w:val="20"/>
                <w:lang w:val="de-DE"/>
              </w:rPr>
              <w:t xml:space="preserve"> des Projekts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A2DB0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BA2DB0">
        <w:trPr>
          <w:trHeight w:val="508"/>
        </w:trPr>
        <w:tc>
          <w:tcPr>
            <w:tcW w:w="11203" w:type="dxa"/>
          </w:tcPr>
          <w:p w:rsidR="00286C0B" w:rsidRPr="00BA2DB0" w:rsidRDefault="00E744F8">
            <w:pPr>
              <w:pStyle w:val="TableParagraph"/>
              <w:tabs>
                <w:tab w:val="left" w:pos="441"/>
              </w:tabs>
              <w:spacing w:before="131"/>
              <w:rPr>
                <w:rFonts w:ascii="Calibri Light" w:hAnsi="Calibri Light"/>
                <w:sz w:val="20"/>
                <w:lang w:val="de-DE"/>
              </w:rPr>
            </w:pPr>
            <w:r w:rsidRPr="00BA2DB0">
              <w:rPr>
                <w:rFonts w:ascii="Calibri Light" w:hAnsi="Calibri Light"/>
                <w:i/>
                <w:sz w:val="20"/>
                <w:lang w:val="de-DE"/>
              </w:rPr>
              <w:t>5.</w:t>
            </w:r>
            <w:r w:rsidRPr="00BA2DB0">
              <w:rPr>
                <w:rFonts w:ascii="Calibri Light" w:hAnsi="Calibri Light"/>
                <w:i/>
                <w:sz w:val="20"/>
                <w:lang w:val="de-DE"/>
              </w:rPr>
              <w:tab/>
            </w:r>
            <w:r w:rsidR="00BA2DB0" w:rsidRPr="00BA2DB0">
              <w:rPr>
                <w:rFonts w:ascii="Calibri Light" w:hAnsi="Calibri Light"/>
                <w:b/>
                <w:sz w:val="20"/>
                <w:lang w:val="de-DE"/>
              </w:rPr>
              <w:t>Botschaft</w:t>
            </w:r>
            <w:r w:rsidRPr="00BA2DB0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BA2DB0">
              <w:rPr>
                <w:rFonts w:ascii="Calibri Light" w:hAnsi="Calibri Light"/>
                <w:sz w:val="20"/>
                <w:lang w:val="de-DE"/>
              </w:rPr>
              <w:t>(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>Woran sol</w:t>
            </w:r>
            <w:r w:rsidR="00BA2DB0">
              <w:rPr>
                <w:rFonts w:ascii="Calibri Light" w:hAnsi="Calibri Light"/>
                <w:sz w:val="20"/>
                <w:lang w:val="de-DE"/>
              </w:rPr>
              <w:t>len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 xml:space="preserve"> sich die Teilnehmer nach Beendigung/Verlassen der Veranstaltung erinnern?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A2DB0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BA2DB0">
        <w:trPr>
          <w:trHeight w:val="1135"/>
        </w:trPr>
        <w:tc>
          <w:tcPr>
            <w:tcW w:w="11203" w:type="dxa"/>
          </w:tcPr>
          <w:p w:rsidR="00286C0B" w:rsidRPr="00BA2DB0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t>6.</w:t>
            </w:r>
            <w:r w:rsidRPr="00BA2DB0">
              <w:rPr>
                <w:rFonts w:ascii="Calibri Light" w:hAnsi="Calibri Light"/>
                <w:sz w:val="20"/>
                <w:lang w:val="de-DE"/>
              </w:rPr>
              <w:tab/>
            </w:r>
            <w:r w:rsidR="00BA2DB0" w:rsidRPr="00BA2DB0">
              <w:rPr>
                <w:rFonts w:ascii="Calibri Light" w:hAnsi="Calibri Light"/>
                <w:b/>
                <w:sz w:val="20"/>
                <w:lang w:val="de-DE"/>
              </w:rPr>
              <w:t>Aufgaben der Agentur</w:t>
            </w:r>
            <w:r w:rsidRPr="00BA2DB0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BA2DB0">
              <w:rPr>
                <w:rFonts w:ascii="Calibri Light" w:hAnsi="Calibri Light"/>
                <w:sz w:val="20"/>
                <w:lang w:val="de-DE"/>
              </w:rPr>
              <w:t>(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>Konzept, L</w:t>
            </w:r>
            <w:r w:rsidR="00BA2DB0">
              <w:rPr>
                <w:rFonts w:ascii="Calibri Light" w:hAnsi="Calibri Light"/>
                <w:sz w:val="20"/>
                <w:lang w:val="de-DE"/>
              </w:rPr>
              <w:t>ogistik, Umsetzung)</w:t>
            </w:r>
          </w:p>
          <w:p w:rsidR="00286C0B" w:rsidRPr="00BA2DB0" w:rsidRDefault="00E744F8">
            <w:pPr>
              <w:pStyle w:val="TableParagraph"/>
              <w:spacing w:before="1"/>
              <w:ind w:left="441"/>
              <w:rPr>
                <w:rFonts w:ascii="Calibri Light" w:hAnsi="Calibri Light"/>
                <w:sz w:val="20"/>
                <w:lang w:val="de-DE"/>
              </w:rPr>
            </w:pPr>
            <w:r w:rsidRPr="000337BF">
              <w:rPr>
                <w:rFonts w:ascii="Calibri Light" w:hAnsi="Calibri Light"/>
                <w:w w:val="95"/>
                <w:sz w:val="20"/>
              </w:rPr>
              <w:t xml:space="preserve">Do </w:t>
            </w:r>
            <w:r w:rsidR="000337BF" w:rsidRPr="000337BF">
              <w:rPr>
                <w:rFonts w:ascii="Calibri Light" w:hAnsi="Calibri Light"/>
                <w:w w:val="95"/>
                <w:sz w:val="20"/>
              </w:rPr>
              <w:t>zadań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 agencji należy opracowanie motywu przewodniego / koncepcji kreatywnej, dlatego należy </w:t>
            </w:r>
            <w:r w:rsidR="000337BF" w:rsidRPr="000337BF">
              <w:rPr>
                <w:rFonts w:ascii="Calibri Light" w:hAnsi="Calibri Light"/>
                <w:w w:val="95"/>
                <w:sz w:val="20"/>
              </w:rPr>
              <w:t>określić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 możliwie szczegółowo </w:t>
            </w:r>
            <w:r w:rsidRPr="000337BF">
              <w:rPr>
                <w:rFonts w:ascii="Calibri Light" w:hAnsi="Calibri Light"/>
                <w:sz w:val="20"/>
              </w:rPr>
              <w:t>założenia projektu, co do przekazu (pkt 2, 3 i 5 powyżej). Te informacje są kluczowe dla opracowania motywu przewodniego/ koncepcji kreatywnej.</w:t>
            </w:r>
            <w:r w:rsidR="00BA2DB0">
              <w:rPr>
                <w:rFonts w:ascii="Calibri Light" w:hAnsi="Calibri Light"/>
                <w:sz w:val="20"/>
              </w:rPr>
              <w:t xml:space="preserve"> 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 xml:space="preserve">Die Aufgabe der Agentur besteht darin, ein Leitmotiv/Kreativkonzept zu entwickeln. Daher müssen die Projektannahmen für die Botschaft so detailliert wie möglich definiert werden (Punkte 2, 3 und 5 oben). Diese Informationen sind entscheidend für die Entwicklung eines </w:t>
            </w:r>
            <w:r w:rsidR="00BA2DB0">
              <w:rPr>
                <w:rFonts w:ascii="Calibri Light" w:hAnsi="Calibri Light"/>
                <w:sz w:val="20"/>
                <w:lang w:val="de-DE"/>
              </w:rPr>
              <w:t>Leitt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>hemas/kreativen Konzepts.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A2DB0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BA2DB0">
        <w:trPr>
          <w:trHeight w:val="506"/>
        </w:trPr>
        <w:tc>
          <w:tcPr>
            <w:tcW w:w="11203" w:type="dxa"/>
          </w:tcPr>
          <w:p w:rsidR="00286C0B" w:rsidRPr="00BA2DB0" w:rsidRDefault="00E744F8">
            <w:pPr>
              <w:pStyle w:val="TableParagraph"/>
              <w:tabs>
                <w:tab w:val="left" w:pos="441"/>
              </w:tabs>
              <w:spacing w:before="131"/>
              <w:rPr>
                <w:rFonts w:ascii="Calibri Light" w:hAnsi="Calibri Light"/>
                <w:b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t>7.</w:t>
            </w:r>
            <w:r w:rsidRPr="00BA2DB0">
              <w:rPr>
                <w:rFonts w:ascii="Calibri Light" w:hAnsi="Calibri Light"/>
                <w:sz w:val="20"/>
                <w:lang w:val="de-DE"/>
              </w:rPr>
              <w:tab/>
            </w:r>
            <w:r w:rsidR="00BA2DB0" w:rsidRPr="00BA2DB0">
              <w:rPr>
                <w:rFonts w:ascii="Calibri Light" w:hAnsi="Calibri Light"/>
                <w:b/>
                <w:sz w:val="20"/>
                <w:lang w:val="de-DE"/>
              </w:rPr>
              <w:t>Verantwortungsbereich, Bereich, für den der Kunde bei der Durchführung der Veranstaltung verantwortlich ist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A2DB0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BA2DB0">
        <w:trPr>
          <w:trHeight w:val="890"/>
        </w:trPr>
        <w:tc>
          <w:tcPr>
            <w:tcW w:w="11203" w:type="dxa"/>
          </w:tcPr>
          <w:p w:rsidR="00286C0B" w:rsidRPr="00BA2DB0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b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t>8.</w:t>
            </w:r>
            <w:r w:rsidRPr="00BA2DB0">
              <w:rPr>
                <w:rFonts w:ascii="Calibri Light" w:hAnsi="Calibri Light"/>
                <w:sz w:val="20"/>
                <w:lang w:val="de-DE"/>
              </w:rPr>
              <w:tab/>
            </w:r>
            <w:r w:rsidR="00BA2DB0">
              <w:rPr>
                <w:rFonts w:ascii="Calibri Light" w:hAnsi="Calibri Light"/>
                <w:b/>
                <w:sz w:val="20"/>
                <w:lang w:val="de-DE"/>
              </w:rPr>
              <w:t xml:space="preserve">Wurde </w:t>
            </w:r>
            <w:r w:rsidR="00BA2DB0" w:rsidRPr="00BA2DB0">
              <w:rPr>
                <w:rFonts w:ascii="Calibri Light" w:hAnsi="Calibri Light"/>
                <w:b/>
                <w:sz w:val="20"/>
                <w:lang w:val="de-DE"/>
              </w:rPr>
              <w:t xml:space="preserve">in der Vergangenheit ein ähnliches Ereignis </w:t>
            </w:r>
            <w:r w:rsidR="00BA2DB0">
              <w:rPr>
                <w:rFonts w:ascii="Calibri Light" w:hAnsi="Calibri Light"/>
                <w:b/>
                <w:sz w:val="20"/>
                <w:lang w:val="de-DE"/>
              </w:rPr>
              <w:t>umgesetzt</w:t>
            </w:r>
            <w:r w:rsidR="00BA2DB0" w:rsidRPr="00BA2DB0">
              <w:rPr>
                <w:rFonts w:ascii="Calibri Light" w:hAnsi="Calibri Light"/>
                <w:b/>
                <w:sz w:val="20"/>
                <w:lang w:val="de-DE"/>
              </w:rPr>
              <w:t>?</w:t>
            </w:r>
          </w:p>
          <w:p w:rsidR="00286C0B" w:rsidRPr="00BA2DB0" w:rsidRDefault="00BA2DB0">
            <w:pPr>
              <w:pStyle w:val="TableParagraph"/>
              <w:spacing w:before="1"/>
              <w:ind w:left="441"/>
              <w:rPr>
                <w:rFonts w:ascii="Calibri Light" w:hAnsi="Calibri Light"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t xml:space="preserve">Wenn ja, </w:t>
            </w:r>
            <w:r>
              <w:rPr>
                <w:rFonts w:ascii="Calibri Light" w:hAnsi="Calibri Light"/>
                <w:sz w:val="20"/>
                <w:lang w:val="de-DE"/>
              </w:rPr>
              <w:t>erläutern</w:t>
            </w:r>
            <w:r w:rsidRPr="00BA2DB0">
              <w:rPr>
                <w:rFonts w:ascii="Calibri Light" w:hAnsi="Calibri Light"/>
                <w:sz w:val="20"/>
                <w:lang w:val="de-DE"/>
              </w:rPr>
              <w:t xml:space="preserve"> Sie bitte die in früheren Ereignissen verwendeten Konzepte, um zu vermeiden, dass ein Konzept erstellt wird, das mit dem zuvor </w:t>
            </w:r>
            <w:r>
              <w:rPr>
                <w:rFonts w:ascii="Calibri Light" w:hAnsi="Calibri Light"/>
                <w:sz w:val="20"/>
                <w:lang w:val="de-DE"/>
              </w:rPr>
              <w:t>umgesetzten</w:t>
            </w:r>
            <w:r w:rsidRPr="00BA2DB0">
              <w:rPr>
                <w:rFonts w:ascii="Calibri Light" w:hAnsi="Calibri Light"/>
                <w:sz w:val="20"/>
                <w:lang w:val="de-DE"/>
              </w:rPr>
              <w:t xml:space="preserve"> identisch oder ähnlich ist.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A2DB0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BA2DB0">
        <w:trPr>
          <w:trHeight w:val="667"/>
        </w:trPr>
        <w:tc>
          <w:tcPr>
            <w:tcW w:w="11203" w:type="dxa"/>
          </w:tcPr>
          <w:p w:rsidR="00286C0B" w:rsidRPr="00BA2DB0" w:rsidRDefault="00E744F8">
            <w:pPr>
              <w:pStyle w:val="TableParagraph"/>
              <w:tabs>
                <w:tab w:val="left" w:pos="441"/>
              </w:tabs>
              <w:spacing w:before="88"/>
              <w:rPr>
                <w:rFonts w:ascii="Calibri Light" w:hAnsi="Calibri Light"/>
                <w:b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t>9.</w:t>
            </w:r>
            <w:r w:rsidRPr="00BA2DB0">
              <w:rPr>
                <w:rFonts w:ascii="Calibri Light" w:hAnsi="Calibri Light"/>
                <w:sz w:val="20"/>
                <w:lang w:val="de-DE"/>
              </w:rPr>
              <w:tab/>
            </w:r>
            <w:r w:rsidR="00BA2DB0" w:rsidRPr="00BA2DB0">
              <w:rPr>
                <w:rFonts w:ascii="Calibri Light" w:hAnsi="Calibri Light"/>
                <w:b/>
                <w:sz w:val="20"/>
                <w:lang w:val="de-DE"/>
              </w:rPr>
              <w:t>Standort/Standorte</w:t>
            </w:r>
          </w:p>
          <w:p w:rsidR="00286C0B" w:rsidRPr="00BA2DB0" w:rsidRDefault="00BA2DB0">
            <w:pPr>
              <w:pStyle w:val="TableParagraph"/>
              <w:ind w:left="441"/>
              <w:rPr>
                <w:rFonts w:ascii="Calibri Light" w:hAnsi="Calibri Light"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t>(Stadt, bevorzugte Art des Ortes, besondere Ortsanforderungen)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A2DB0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BA2DB0">
        <w:trPr>
          <w:trHeight w:val="415"/>
        </w:trPr>
        <w:tc>
          <w:tcPr>
            <w:tcW w:w="11203" w:type="dxa"/>
          </w:tcPr>
          <w:p w:rsidR="00286C0B" w:rsidRPr="00BA2DB0" w:rsidRDefault="00E744F8">
            <w:pPr>
              <w:pStyle w:val="TableParagraph"/>
              <w:spacing w:before="85"/>
              <w:rPr>
                <w:rFonts w:ascii="Calibri Light" w:hAnsi="Calibri Light"/>
                <w:sz w:val="20"/>
                <w:lang w:val="de-DE"/>
              </w:rPr>
            </w:pPr>
            <w:r w:rsidRPr="00BA2DB0">
              <w:rPr>
                <w:rFonts w:ascii="Calibri Light" w:hAnsi="Calibri Light"/>
                <w:sz w:val="20"/>
                <w:lang w:val="de-DE"/>
              </w:rPr>
              <w:t xml:space="preserve">10. </w:t>
            </w:r>
            <w:r w:rsidRPr="00BA2DB0">
              <w:rPr>
                <w:rFonts w:ascii="Calibri Light" w:hAnsi="Calibri Light"/>
                <w:b/>
                <w:sz w:val="20"/>
                <w:lang w:val="de-DE"/>
              </w:rPr>
              <w:t xml:space="preserve">Transport </w:t>
            </w:r>
            <w:r w:rsidRPr="00BA2DB0">
              <w:rPr>
                <w:rFonts w:ascii="Calibri Light" w:hAnsi="Calibri Light"/>
                <w:sz w:val="20"/>
                <w:lang w:val="de-DE"/>
              </w:rPr>
              <w:t>(</w:t>
            </w:r>
            <w:r w:rsidR="00BA2DB0" w:rsidRPr="00BA2DB0">
              <w:rPr>
                <w:rFonts w:ascii="Calibri Light" w:hAnsi="Calibri Light"/>
                <w:sz w:val="20"/>
                <w:lang w:val="de-DE"/>
              </w:rPr>
              <w:t>Erfordert die Veranstaltung e</w:t>
            </w:r>
            <w:r w:rsidR="00BA2DB0">
              <w:rPr>
                <w:rFonts w:ascii="Calibri Light" w:hAnsi="Calibri Light"/>
                <w:sz w:val="20"/>
                <w:lang w:val="de-DE"/>
              </w:rPr>
              <w:t>inen Transport der Teilnehmer?)</w:t>
            </w:r>
          </w:p>
        </w:tc>
      </w:tr>
      <w:tr w:rsidR="00286C0B" w:rsidRPr="000337BF">
        <w:trPr>
          <w:trHeight w:val="893"/>
        </w:trPr>
        <w:tc>
          <w:tcPr>
            <w:tcW w:w="11203" w:type="dxa"/>
          </w:tcPr>
          <w:p w:rsidR="00286C0B" w:rsidRPr="000337BF" w:rsidRDefault="00E63096">
            <w:pPr>
              <w:pStyle w:val="TableParagraph"/>
              <w:spacing w:before="81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E63096">
        <w:trPr>
          <w:trHeight w:val="508"/>
        </w:trPr>
        <w:tc>
          <w:tcPr>
            <w:tcW w:w="11203" w:type="dxa"/>
          </w:tcPr>
          <w:p w:rsidR="00286C0B" w:rsidRPr="00E63096" w:rsidRDefault="00E744F8">
            <w:pPr>
              <w:pStyle w:val="TableParagraph"/>
              <w:spacing w:before="131"/>
              <w:rPr>
                <w:rFonts w:ascii="Calibri Light" w:hAnsi="Calibri Light"/>
                <w:sz w:val="20"/>
                <w:lang w:val="de-DE"/>
              </w:rPr>
            </w:pPr>
            <w:r w:rsidRPr="00E63096">
              <w:rPr>
                <w:rFonts w:ascii="Calibri Light" w:hAnsi="Calibri Light"/>
                <w:sz w:val="20"/>
                <w:lang w:val="de-DE"/>
              </w:rPr>
              <w:t xml:space="preserve">11. </w:t>
            </w:r>
            <w:r w:rsidR="00E63096" w:rsidRPr="00E63096">
              <w:rPr>
                <w:rFonts w:ascii="Calibri Light" w:hAnsi="Calibri Light"/>
                <w:b/>
                <w:sz w:val="20"/>
                <w:lang w:val="de-DE"/>
              </w:rPr>
              <w:t>Vorläufige Agenda der Veranstaltung</w:t>
            </w:r>
            <w:r w:rsidRPr="00E6309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E63096">
              <w:rPr>
                <w:rFonts w:ascii="Calibri Light" w:hAnsi="Calibri Light"/>
                <w:sz w:val="20"/>
                <w:lang w:val="de-DE"/>
              </w:rPr>
              <w:t>(</w:t>
            </w:r>
            <w:r w:rsidR="00E63096" w:rsidRPr="00E63096">
              <w:rPr>
                <w:rFonts w:ascii="Calibri Light" w:hAnsi="Calibri Light"/>
                <w:sz w:val="20"/>
                <w:lang w:val="de-DE"/>
              </w:rPr>
              <w:t>Optional</w:t>
            </w:r>
            <w:r w:rsidRPr="00E63096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1135"/>
        </w:trPr>
        <w:tc>
          <w:tcPr>
            <w:tcW w:w="11203" w:type="dxa"/>
          </w:tcPr>
          <w:p w:rsidR="00286C0B" w:rsidRPr="000337BF" w:rsidRDefault="00E63096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E63096">
        <w:trPr>
          <w:trHeight w:val="647"/>
        </w:trPr>
        <w:tc>
          <w:tcPr>
            <w:tcW w:w="11203" w:type="dxa"/>
          </w:tcPr>
          <w:p w:rsidR="00286C0B" w:rsidRPr="00E63096" w:rsidRDefault="00E744F8">
            <w:pPr>
              <w:pStyle w:val="TableParagraph"/>
              <w:spacing w:before="80"/>
              <w:ind w:left="441" w:right="31" w:hanging="360"/>
              <w:rPr>
                <w:rFonts w:ascii="Calibri Light" w:hAnsi="Calibri Light"/>
                <w:sz w:val="20"/>
                <w:lang w:val="de-DE"/>
              </w:rPr>
            </w:pPr>
            <w:r w:rsidRPr="00E63096">
              <w:rPr>
                <w:rFonts w:ascii="Calibri Light" w:hAnsi="Calibri Light"/>
                <w:sz w:val="20"/>
                <w:lang w:val="de-DE"/>
              </w:rPr>
              <w:t>12.</w:t>
            </w:r>
            <w:r w:rsidRPr="00E63096">
              <w:rPr>
                <w:rFonts w:ascii="Calibri Light" w:hAnsi="Calibri Light"/>
                <w:spacing w:val="4"/>
                <w:sz w:val="20"/>
                <w:lang w:val="de-DE"/>
              </w:rPr>
              <w:t xml:space="preserve"> </w:t>
            </w:r>
            <w:r w:rsidR="00E63096" w:rsidRPr="00E63096">
              <w:rPr>
                <w:rFonts w:ascii="Calibri Light" w:hAnsi="Calibri Light"/>
                <w:b/>
                <w:sz w:val="20"/>
                <w:lang w:val="de-DE"/>
              </w:rPr>
              <w:t>Ansager</w:t>
            </w:r>
            <w:r w:rsidRPr="00E63096">
              <w:rPr>
                <w:rFonts w:ascii="Calibri Light" w:hAnsi="Calibri Light"/>
                <w:b/>
                <w:sz w:val="20"/>
                <w:lang w:val="de-DE"/>
              </w:rPr>
              <w:t>,</w:t>
            </w:r>
            <w:r w:rsidRPr="00E63096">
              <w:rPr>
                <w:rFonts w:ascii="Calibri Light" w:hAnsi="Calibri Light"/>
                <w:b/>
                <w:spacing w:val="-34"/>
                <w:sz w:val="20"/>
                <w:lang w:val="de-DE"/>
              </w:rPr>
              <w:t xml:space="preserve"> </w:t>
            </w:r>
            <w:r w:rsidR="000337BF" w:rsidRPr="00E63096">
              <w:rPr>
                <w:rFonts w:ascii="Calibri Light" w:hAnsi="Calibri Light"/>
                <w:b/>
                <w:spacing w:val="-34"/>
                <w:sz w:val="20"/>
                <w:lang w:val="de-DE"/>
              </w:rPr>
              <w:t xml:space="preserve"> </w:t>
            </w:r>
            <w:r w:rsidR="00E63096" w:rsidRPr="00E63096">
              <w:rPr>
                <w:rFonts w:ascii="Calibri Light" w:hAnsi="Calibri Light"/>
                <w:b/>
                <w:sz w:val="20"/>
                <w:lang w:val="de-DE"/>
              </w:rPr>
              <w:t xml:space="preserve"> Stars</w:t>
            </w:r>
            <w:r w:rsidRPr="00E63096">
              <w:rPr>
                <w:rFonts w:ascii="Calibri Light" w:hAnsi="Calibri Light"/>
                <w:b/>
                <w:sz w:val="20"/>
                <w:lang w:val="de-DE"/>
              </w:rPr>
              <w:t>,</w:t>
            </w:r>
            <w:r w:rsidRPr="00E63096">
              <w:rPr>
                <w:rFonts w:ascii="Calibri Light" w:hAnsi="Calibri Light"/>
                <w:b/>
                <w:spacing w:val="-25"/>
                <w:sz w:val="20"/>
                <w:lang w:val="de-DE"/>
              </w:rPr>
              <w:t xml:space="preserve"> </w:t>
            </w:r>
            <w:r w:rsidR="00BE3A98" w:rsidRPr="00E63096">
              <w:rPr>
                <w:rFonts w:ascii="Calibri Light" w:hAnsi="Calibri Light"/>
                <w:b/>
                <w:spacing w:val="-25"/>
                <w:sz w:val="20"/>
                <w:lang w:val="de-DE"/>
              </w:rPr>
              <w:t xml:space="preserve"> </w:t>
            </w:r>
            <w:r w:rsidR="00E63096" w:rsidRPr="00E63096">
              <w:rPr>
                <w:rFonts w:ascii="Calibri Light" w:hAnsi="Calibri Light"/>
                <w:b/>
                <w:sz w:val="20"/>
                <w:lang w:val="de-DE"/>
              </w:rPr>
              <w:t>Referenten</w:t>
            </w:r>
            <w:r w:rsidR="000337BF" w:rsidRPr="00E6309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E63096">
              <w:rPr>
                <w:rFonts w:ascii="Calibri Light" w:hAnsi="Calibri Light"/>
                <w:b/>
                <w:spacing w:val="-34"/>
                <w:sz w:val="20"/>
                <w:lang w:val="de-DE"/>
              </w:rPr>
              <w:t xml:space="preserve"> </w:t>
            </w:r>
            <w:r w:rsidRPr="00E63096">
              <w:rPr>
                <w:rFonts w:ascii="Calibri Light" w:hAnsi="Calibri Light"/>
                <w:sz w:val="20"/>
                <w:lang w:val="de-DE"/>
              </w:rPr>
              <w:t>(</w:t>
            </w:r>
            <w:r w:rsidR="00E63096" w:rsidRPr="00E63096">
              <w:rPr>
                <w:rFonts w:ascii="Calibri Light" w:hAnsi="Calibri Light"/>
                <w:sz w:val="20"/>
                <w:lang w:val="de-DE"/>
              </w:rPr>
              <w:t xml:space="preserve">Wenn </w:t>
            </w:r>
            <w:r w:rsidR="00E63096">
              <w:rPr>
                <w:rFonts w:ascii="Calibri Light" w:hAnsi="Calibri Light"/>
                <w:sz w:val="20"/>
                <w:lang w:val="de-DE"/>
              </w:rPr>
              <w:t>erforderlich</w:t>
            </w:r>
            <w:r w:rsidR="00E63096" w:rsidRPr="00E63096">
              <w:rPr>
                <w:rFonts w:ascii="Calibri Light" w:hAnsi="Calibri Light"/>
                <w:sz w:val="20"/>
                <w:lang w:val="de-DE"/>
              </w:rPr>
              <w:t xml:space="preserve">, gibt es spezielle Anforderungen </w:t>
            </w:r>
            <w:r w:rsidR="00E63096">
              <w:rPr>
                <w:rFonts w:ascii="Calibri Light" w:hAnsi="Calibri Light"/>
                <w:sz w:val="20"/>
                <w:lang w:val="de-DE"/>
              </w:rPr>
              <w:t>an</w:t>
            </w:r>
            <w:r w:rsidR="00E63096" w:rsidRPr="00E63096">
              <w:rPr>
                <w:rFonts w:ascii="Calibri Light" w:hAnsi="Calibri Light"/>
                <w:sz w:val="20"/>
                <w:lang w:val="de-DE"/>
              </w:rPr>
              <w:t xml:space="preserve"> diese Personen/</w:t>
            </w:r>
            <w:r w:rsidR="00E63096">
              <w:rPr>
                <w:rFonts w:ascii="Calibri Light" w:hAnsi="Calibri Light"/>
                <w:sz w:val="20"/>
                <w:lang w:val="de-DE"/>
              </w:rPr>
              <w:t>müssen es</w:t>
            </w:r>
            <w:r w:rsidR="00E63096" w:rsidRPr="00E63096">
              <w:rPr>
                <w:rFonts w:ascii="Calibri Light" w:hAnsi="Calibri Light"/>
                <w:sz w:val="20"/>
                <w:lang w:val="de-DE"/>
              </w:rPr>
              <w:t xml:space="preserve"> Medien</w:t>
            </w:r>
            <w:r w:rsidR="00E63096">
              <w:rPr>
                <w:rFonts w:ascii="Calibri Light" w:hAnsi="Calibri Light"/>
                <w:sz w:val="20"/>
                <w:lang w:val="de-DE"/>
              </w:rPr>
              <w:t>menschen</w:t>
            </w:r>
            <w:r w:rsidR="00E63096" w:rsidRPr="00E63096">
              <w:rPr>
                <w:rFonts w:ascii="Calibri Light" w:hAnsi="Calibri Light"/>
                <w:sz w:val="20"/>
                <w:lang w:val="de-DE"/>
              </w:rPr>
              <w:t xml:space="preserve"> sein?)</w:t>
            </w:r>
          </w:p>
        </w:tc>
      </w:tr>
      <w:tr w:rsidR="00286C0B" w:rsidRPr="000337BF">
        <w:trPr>
          <w:trHeight w:val="1137"/>
        </w:trPr>
        <w:tc>
          <w:tcPr>
            <w:tcW w:w="11203" w:type="dxa"/>
          </w:tcPr>
          <w:p w:rsidR="00286C0B" w:rsidRPr="000337BF" w:rsidRDefault="00E63096">
            <w:pPr>
              <w:pStyle w:val="TableParagraph"/>
              <w:spacing w:before="81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</w:tbl>
    <w:p w:rsidR="00286C0B" w:rsidRPr="000337BF" w:rsidRDefault="00286C0B">
      <w:pPr>
        <w:rPr>
          <w:rFonts w:ascii="Calibri Light" w:hAnsi="Calibri Light"/>
          <w:sz w:val="20"/>
        </w:rPr>
        <w:sectPr w:rsidR="00286C0B" w:rsidRPr="000337BF">
          <w:pgSz w:w="11910" w:h="16840"/>
          <w:pgMar w:top="1360" w:right="300" w:bottom="600" w:left="180" w:header="421" w:footer="41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286C0B" w:rsidRPr="00452B43">
        <w:trPr>
          <w:trHeight w:val="403"/>
        </w:trPr>
        <w:tc>
          <w:tcPr>
            <w:tcW w:w="11203" w:type="dxa"/>
          </w:tcPr>
          <w:p w:rsidR="00286C0B" w:rsidRPr="00452B43" w:rsidRDefault="00E744F8">
            <w:pPr>
              <w:pStyle w:val="TableParagraph"/>
              <w:spacing w:before="78"/>
              <w:rPr>
                <w:rFonts w:ascii="Calibri Light" w:hAnsi="Calibri Light"/>
                <w:sz w:val="20"/>
                <w:lang w:val="de-DE"/>
              </w:rPr>
            </w:pPr>
            <w:r w:rsidRPr="00452B43">
              <w:rPr>
                <w:rFonts w:ascii="Calibri Light" w:hAnsi="Calibri Light"/>
                <w:sz w:val="20"/>
                <w:lang w:val="de-DE"/>
              </w:rPr>
              <w:lastRenderedPageBreak/>
              <w:t xml:space="preserve">13. </w:t>
            </w:r>
            <w:r w:rsidR="00452B43" w:rsidRPr="00452B43">
              <w:rPr>
                <w:rFonts w:ascii="Calibri Light" w:hAnsi="Calibri Light"/>
                <w:b/>
                <w:sz w:val="20"/>
                <w:lang w:val="de-DE"/>
              </w:rPr>
              <w:t>Anhang zur Angebotsanfrage</w:t>
            </w:r>
            <w:r w:rsidR="00452B43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452B43">
              <w:rPr>
                <w:rFonts w:ascii="Calibri Light" w:hAnsi="Calibri Light"/>
                <w:sz w:val="20"/>
                <w:lang w:val="de-DE"/>
              </w:rPr>
              <w:t>(</w:t>
            </w:r>
            <w:r w:rsidR="00452B43" w:rsidRPr="00452B43">
              <w:rPr>
                <w:rFonts w:ascii="Calibri Light" w:hAnsi="Calibri Light"/>
                <w:sz w:val="20"/>
                <w:lang w:val="de-DE"/>
              </w:rPr>
              <w:t>z. B. Karten, Pack</w:t>
            </w:r>
            <w:r w:rsidR="00452B43">
              <w:rPr>
                <w:rFonts w:ascii="Calibri Light" w:hAnsi="Calibri Light"/>
                <w:sz w:val="20"/>
                <w:lang w:val="de-DE"/>
              </w:rPr>
              <w:t>-Shots</w:t>
            </w:r>
            <w:r w:rsidR="00452B43" w:rsidRPr="00452B43">
              <w:rPr>
                <w:rFonts w:ascii="Calibri Light" w:hAnsi="Calibri Light"/>
                <w:sz w:val="20"/>
                <w:lang w:val="de-DE"/>
              </w:rPr>
              <w:t xml:space="preserve"> des Produkts, Fotos)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452B43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452B43">
        <w:trPr>
          <w:trHeight w:val="650"/>
        </w:trPr>
        <w:tc>
          <w:tcPr>
            <w:tcW w:w="11203" w:type="dxa"/>
          </w:tcPr>
          <w:p w:rsidR="00286C0B" w:rsidRPr="00452B43" w:rsidRDefault="00E744F8">
            <w:pPr>
              <w:pStyle w:val="TableParagraph"/>
              <w:spacing w:before="80"/>
              <w:ind w:left="441" w:right="491" w:hanging="360"/>
              <w:rPr>
                <w:rFonts w:ascii="Calibri Light" w:hAnsi="Calibri Light"/>
                <w:sz w:val="20"/>
                <w:lang w:val="de-DE"/>
              </w:rPr>
            </w:pPr>
            <w:r w:rsidRPr="00452B43">
              <w:rPr>
                <w:rFonts w:ascii="Calibri Light" w:hAnsi="Calibri Light"/>
                <w:sz w:val="20"/>
                <w:lang w:val="de-DE"/>
              </w:rPr>
              <w:t>14.</w:t>
            </w:r>
            <w:r w:rsidRPr="00452B43">
              <w:rPr>
                <w:rFonts w:ascii="Calibri Light" w:hAnsi="Calibri Light"/>
                <w:spacing w:val="-9"/>
                <w:sz w:val="20"/>
                <w:lang w:val="de-DE"/>
              </w:rPr>
              <w:t xml:space="preserve"> </w:t>
            </w:r>
            <w:r w:rsidR="00452B43" w:rsidRPr="00452B43">
              <w:rPr>
                <w:rFonts w:ascii="Calibri Light" w:hAnsi="Calibri Light"/>
                <w:b/>
                <w:sz w:val="20"/>
                <w:lang w:val="de-DE"/>
              </w:rPr>
              <w:t>Budget</w:t>
            </w:r>
            <w:r w:rsidRPr="00452B43">
              <w:rPr>
                <w:rFonts w:ascii="Calibri Light" w:hAnsi="Calibri Light"/>
                <w:b/>
                <w:spacing w:val="-40"/>
                <w:sz w:val="20"/>
                <w:lang w:val="de-DE"/>
              </w:rPr>
              <w:t xml:space="preserve"> </w:t>
            </w:r>
            <w:r w:rsidR="0009537B" w:rsidRPr="00452B43">
              <w:rPr>
                <w:rFonts w:ascii="Calibri Light" w:hAnsi="Calibri Light"/>
                <w:b/>
                <w:spacing w:val="-40"/>
                <w:sz w:val="20"/>
                <w:lang w:val="de-DE"/>
              </w:rPr>
              <w:t xml:space="preserve">    </w:t>
            </w:r>
            <w:r w:rsidRPr="00452B43">
              <w:rPr>
                <w:rFonts w:ascii="Calibri Light" w:hAnsi="Calibri Light"/>
                <w:sz w:val="20"/>
                <w:lang w:val="de-DE"/>
              </w:rPr>
              <w:t>(</w:t>
            </w:r>
            <w:r w:rsidR="00452B43" w:rsidRPr="00452B43">
              <w:rPr>
                <w:rFonts w:ascii="Calibri Light" w:hAnsi="Calibri Light"/>
                <w:sz w:val="20"/>
                <w:lang w:val="de-DE"/>
              </w:rPr>
              <w:t xml:space="preserve">Nettobetrag + Informationen, wenn </w:t>
            </w:r>
            <w:r w:rsidR="00452B43">
              <w:rPr>
                <w:rFonts w:ascii="Calibri Light" w:hAnsi="Calibri Light"/>
                <w:sz w:val="20"/>
                <w:lang w:val="de-DE"/>
              </w:rPr>
              <w:t>Positionen</w:t>
            </w:r>
            <w:r w:rsidR="00452B43" w:rsidRPr="00452B43">
              <w:rPr>
                <w:rFonts w:ascii="Calibri Light" w:hAnsi="Calibri Light"/>
                <w:sz w:val="20"/>
                <w:lang w:val="de-DE"/>
              </w:rPr>
              <w:t xml:space="preserve"> von der Kostenschätzung ausgeschlossen werden sollen, z. B. Unterkunft oder Verpflegung)</w:t>
            </w:r>
          </w:p>
        </w:tc>
      </w:tr>
      <w:tr w:rsidR="00286C0B" w:rsidRPr="000337BF">
        <w:trPr>
          <w:trHeight w:val="890"/>
        </w:trPr>
        <w:tc>
          <w:tcPr>
            <w:tcW w:w="11203" w:type="dxa"/>
          </w:tcPr>
          <w:p w:rsidR="00286C0B" w:rsidRPr="000337BF" w:rsidRDefault="00452B43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  <w:tr w:rsidR="00286C0B" w:rsidRPr="00452B43">
        <w:trPr>
          <w:trHeight w:val="405"/>
        </w:trPr>
        <w:tc>
          <w:tcPr>
            <w:tcW w:w="11203" w:type="dxa"/>
          </w:tcPr>
          <w:p w:rsidR="00286C0B" w:rsidRPr="00452B43" w:rsidRDefault="00E744F8">
            <w:pPr>
              <w:pStyle w:val="TableParagraph"/>
              <w:spacing w:before="80"/>
              <w:rPr>
                <w:rFonts w:ascii="Calibri Light" w:hAnsi="Calibri Light"/>
                <w:b/>
                <w:sz w:val="20"/>
                <w:lang w:val="de-DE"/>
              </w:rPr>
            </w:pPr>
            <w:r w:rsidRPr="00452B43">
              <w:rPr>
                <w:rFonts w:ascii="Calibri Light" w:hAnsi="Calibri Light"/>
                <w:sz w:val="20"/>
                <w:lang w:val="de-DE"/>
              </w:rPr>
              <w:t xml:space="preserve">15. </w:t>
            </w:r>
            <w:r w:rsidR="00452B43" w:rsidRPr="00452B43">
              <w:rPr>
                <w:rFonts w:ascii="Calibri Light" w:hAnsi="Calibri Light"/>
                <w:b/>
                <w:sz w:val="20"/>
                <w:lang w:val="de-DE"/>
              </w:rPr>
              <w:t xml:space="preserve">Erwartete KPIs - Maß für </w:t>
            </w:r>
            <w:r w:rsidR="00452B43">
              <w:rPr>
                <w:rFonts w:ascii="Calibri Light" w:hAnsi="Calibri Light"/>
                <w:b/>
                <w:sz w:val="20"/>
                <w:lang w:val="de-DE"/>
              </w:rPr>
              <w:t xml:space="preserve">die Beurteilung </w:t>
            </w:r>
            <w:r w:rsidR="00452B43" w:rsidRPr="00452B43">
              <w:rPr>
                <w:rFonts w:ascii="Calibri Light" w:hAnsi="Calibri Light"/>
                <w:b/>
                <w:sz w:val="20"/>
                <w:lang w:val="de-DE"/>
              </w:rPr>
              <w:t>de</w:t>
            </w:r>
            <w:r w:rsidR="00452B43">
              <w:rPr>
                <w:rFonts w:ascii="Calibri Light" w:hAnsi="Calibri Light"/>
                <w:b/>
                <w:sz w:val="20"/>
                <w:lang w:val="de-DE"/>
              </w:rPr>
              <w:t>s</w:t>
            </w:r>
            <w:r w:rsidR="00452B43" w:rsidRPr="00452B43">
              <w:rPr>
                <w:rFonts w:ascii="Calibri Light" w:hAnsi="Calibri Light"/>
                <w:b/>
                <w:sz w:val="20"/>
                <w:lang w:val="de-DE"/>
              </w:rPr>
              <w:t xml:space="preserve"> Erfolg</w:t>
            </w:r>
            <w:r w:rsidR="00452B43">
              <w:rPr>
                <w:rFonts w:ascii="Calibri Light" w:hAnsi="Calibri Light"/>
                <w:b/>
                <w:sz w:val="20"/>
                <w:lang w:val="de-DE"/>
              </w:rPr>
              <w:t>s</w:t>
            </w:r>
            <w:r w:rsidR="00452B43" w:rsidRPr="00452B43">
              <w:rPr>
                <w:rFonts w:ascii="Calibri Light" w:hAnsi="Calibri Light"/>
                <w:b/>
                <w:sz w:val="20"/>
                <w:lang w:val="de-DE"/>
              </w:rPr>
              <w:t xml:space="preserve"> der Veranstaltung</w:t>
            </w:r>
          </w:p>
        </w:tc>
      </w:tr>
      <w:tr w:rsidR="00286C0B" w:rsidRPr="00452B43">
        <w:trPr>
          <w:trHeight w:val="893"/>
        </w:trPr>
        <w:tc>
          <w:tcPr>
            <w:tcW w:w="11203" w:type="dxa"/>
          </w:tcPr>
          <w:p w:rsidR="00286C0B" w:rsidRPr="00452B43" w:rsidRDefault="00452B43">
            <w:pPr>
              <w:pStyle w:val="TableParagraph"/>
              <w:spacing w:before="79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  <w:lang w:val="de-DE"/>
              </w:rPr>
            </w:pPr>
            <w:r>
              <w:rPr>
                <w:rFonts w:ascii="Calibri Light" w:hAnsi="Calibri Light"/>
                <w:i/>
                <w:color w:val="808080" w:themeColor="background1" w:themeShade="80"/>
                <w:sz w:val="20"/>
                <w:lang w:val="de-DE"/>
              </w:rPr>
              <w:t>Antwort</w:t>
            </w:r>
            <w:bookmarkStart w:id="0" w:name="_GoBack"/>
            <w:bookmarkEnd w:id="0"/>
          </w:p>
        </w:tc>
      </w:tr>
    </w:tbl>
    <w:p w:rsidR="00E744F8" w:rsidRPr="00452B43" w:rsidRDefault="00E744F8">
      <w:pPr>
        <w:rPr>
          <w:rFonts w:ascii="Calibri Light" w:hAnsi="Calibri Light"/>
          <w:lang w:val="de-DE"/>
        </w:rPr>
      </w:pPr>
    </w:p>
    <w:sectPr w:rsidR="00E744F8" w:rsidRPr="00452B43">
      <w:pgSz w:w="11910" w:h="16840"/>
      <w:pgMar w:top="1360" w:right="300" w:bottom="600" w:left="180" w:header="421" w:footer="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B4" w:rsidRDefault="006819B4">
      <w:r>
        <w:separator/>
      </w:r>
    </w:p>
  </w:endnote>
  <w:endnote w:type="continuationSeparator" w:id="0">
    <w:p w:rsidR="006819B4" w:rsidRDefault="0068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0B" w:rsidRDefault="00286C0B" w:rsidP="000337BF">
    <w:pPr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B4" w:rsidRDefault="006819B4">
      <w:r>
        <w:separator/>
      </w:r>
    </w:p>
  </w:footnote>
  <w:footnote w:type="continuationSeparator" w:id="0">
    <w:p w:rsidR="006819B4" w:rsidRDefault="0068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0B" w:rsidRDefault="00286C0B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B"/>
    <w:rsid w:val="000337BF"/>
    <w:rsid w:val="00036D9E"/>
    <w:rsid w:val="0009537B"/>
    <w:rsid w:val="002449BA"/>
    <w:rsid w:val="00286C0B"/>
    <w:rsid w:val="0034565A"/>
    <w:rsid w:val="00452B43"/>
    <w:rsid w:val="006819B4"/>
    <w:rsid w:val="00AB6C70"/>
    <w:rsid w:val="00B144A2"/>
    <w:rsid w:val="00BA2DB0"/>
    <w:rsid w:val="00BE3A98"/>
    <w:rsid w:val="00C67A8A"/>
    <w:rsid w:val="00CA53AF"/>
    <w:rsid w:val="00E63096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E7E24"/>
  <w15:docId w15:val="{7A0187C5-D30E-48E2-832C-0BCC5C7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127"/>
      <w:ind w:left="1485" w:right="1363"/>
      <w:jc w:val="center"/>
    </w:pPr>
    <w:rPr>
      <w:b/>
      <w:bCs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1"/>
    </w:pPr>
  </w:style>
  <w:style w:type="paragraph" w:styleId="Nagwek">
    <w:name w:val="header"/>
    <w:basedOn w:val="Normalny"/>
    <w:link w:val="NagwekZnak"/>
    <w:uiPriority w:val="99"/>
    <w:unhideWhenUsed/>
    <w:rsid w:val="00033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7B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7BF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Ted</cp:lastModifiedBy>
  <cp:revision>5</cp:revision>
  <dcterms:created xsi:type="dcterms:W3CDTF">2021-02-11T21:05:00Z</dcterms:created>
  <dcterms:modified xsi:type="dcterms:W3CDTF">2021-02-11T21:35:00Z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