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C0B" w:rsidRDefault="00E744F8" w:rsidP="00CA667B">
      <w:pPr>
        <w:pStyle w:val="Tytu"/>
        <w:ind w:left="0"/>
        <w:rPr>
          <w:rFonts w:ascii="Calibri Light" w:hAnsi="Calibri Light"/>
          <w:b w:val="0"/>
          <w:i w:val="0"/>
        </w:rPr>
      </w:pPr>
      <w:r w:rsidRPr="00CA667B">
        <w:rPr>
          <w:rFonts w:ascii="Calibri Light" w:hAnsi="Calibri Light"/>
          <w:i w:val="0"/>
        </w:rPr>
        <w:t xml:space="preserve">RFP - </w:t>
      </w:r>
      <w:proofErr w:type="spellStart"/>
      <w:r w:rsidRPr="00CA667B">
        <w:rPr>
          <w:rFonts w:ascii="Calibri Light" w:hAnsi="Calibri Light"/>
          <w:i w:val="0"/>
        </w:rPr>
        <w:t>Request</w:t>
      </w:r>
      <w:proofErr w:type="spellEnd"/>
      <w:r w:rsidRPr="00CA667B">
        <w:rPr>
          <w:rFonts w:ascii="Calibri Light" w:hAnsi="Calibri Light"/>
          <w:i w:val="0"/>
        </w:rPr>
        <w:t xml:space="preserve"> For </w:t>
      </w:r>
      <w:proofErr w:type="spellStart"/>
      <w:r w:rsidRPr="00CA667B">
        <w:rPr>
          <w:rFonts w:ascii="Calibri Light" w:hAnsi="Calibri Light"/>
          <w:i w:val="0"/>
        </w:rPr>
        <w:t>Proposal</w:t>
      </w:r>
      <w:proofErr w:type="spellEnd"/>
    </w:p>
    <w:p w:rsidR="00B144A2" w:rsidRPr="000337BF" w:rsidRDefault="00B144A2">
      <w:pPr>
        <w:pStyle w:val="Tytu"/>
        <w:rPr>
          <w:rFonts w:ascii="Calibri Light" w:hAnsi="Calibri Light"/>
          <w:b w:val="0"/>
          <w:i w:val="0"/>
        </w:rPr>
      </w:pPr>
    </w:p>
    <w:p w:rsidR="00286C0B" w:rsidRPr="000337BF" w:rsidRDefault="00286C0B">
      <w:pPr>
        <w:spacing w:before="5" w:after="1"/>
        <w:rPr>
          <w:rFonts w:ascii="Calibri Light" w:hAnsi="Calibri Light"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4566"/>
        <w:gridCol w:w="6638"/>
      </w:tblGrid>
      <w:tr w:rsidR="00286C0B" w:rsidRPr="000337BF">
        <w:trPr>
          <w:trHeight w:val="403"/>
        </w:trPr>
        <w:tc>
          <w:tcPr>
            <w:tcW w:w="11204" w:type="dxa"/>
            <w:gridSpan w:val="2"/>
          </w:tcPr>
          <w:p w:rsidR="00286C0B" w:rsidRPr="000337BF" w:rsidRDefault="00CA667B">
            <w:pPr>
              <w:pStyle w:val="TableParagraph"/>
              <w:spacing w:before="78"/>
              <w:ind w:left="3631" w:right="3627"/>
              <w:jc w:val="center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BASIC INFORMATION</w:t>
            </w:r>
          </w:p>
        </w:tc>
      </w:tr>
      <w:tr w:rsidR="00286C0B" w:rsidRPr="000337BF" w:rsidTr="000337BF">
        <w:trPr>
          <w:trHeight w:val="664"/>
        </w:trPr>
        <w:tc>
          <w:tcPr>
            <w:tcW w:w="4566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sz w:val="17"/>
              </w:rPr>
            </w:pPr>
          </w:p>
          <w:p w:rsidR="00286C0B" w:rsidRPr="000337BF" w:rsidRDefault="00CA667B">
            <w:pPr>
              <w:pStyle w:val="TableParagraph"/>
              <w:rPr>
                <w:rFonts w:ascii="Calibri Light" w:hAnsi="Calibri Light"/>
                <w:b/>
                <w:sz w:val="20"/>
              </w:rPr>
            </w:pPr>
            <w:proofErr w:type="spellStart"/>
            <w:r>
              <w:rPr>
                <w:rFonts w:ascii="Calibri Light" w:hAnsi="Calibri Light"/>
                <w:b/>
                <w:sz w:val="20"/>
              </w:rPr>
              <w:t>Brief</w:t>
            </w:r>
            <w:proofErr w:type="spellEnd"/>
            <w:r>
              <w:rPr>
                <w:rFonts w:ascii="Calibri Light" w:hAnsi="Calibri Light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sz w:val="20"/>
              </w:rPr>
              <w:t>topic</w:t>
            </w:r>
            <w:proofErr w:type="spellEnd"/>
            <w:r>
              <w:rPr>
                <w:rFonts w:ascii="Calibri Light" w:hAnsi="Calibri Light"/>
                <w:b/>
                <w:sz w:val="20"/>
              </w:rPr>
              <w:t>:</w:t>
            </w:r>
          </w:p>
        </w:tc>
        <w:tc>
          <w:tcPr>
            <w:tcW w:w="6638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i/>
                <w:color w:val="808080" w:themeColor="background1" w:themeShade="80"/>
                <w:sz w:val="17"/>
              </w:rPr>
            </w:pPr>
          </w:p>
          <w:p w:rsidR="00286C0B" w:rsidRPr="000337BF" w:rsidRDefault="00CA667B">
            <w:pPr>
              <w:pStyle w:val="TableParagraph"/>
              <w:ind w:left="78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Short</w:t>
            </w:r>
            <w:proofErr w:type="spellEnd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description</w:t>
            </w:r>
            <w:proofErr w:type="spellEnd"/>
          </w:p>
        </w:tc>
      </w:tr>
      <w:tr w:rsidR="00286C0B" w:rsidRPr="000337BF" w:rsidTr="000337BF">
        <w:trPr>
          <w:trHeight w:val="664"/>
        </w:trPr>
        <w:tc>
          <w:tcPr>
            <w:tcW w:w="4566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sz w:val="17"/>
              </w:rPr>
            </w:pPr>
          </w:p>
          <w:p w:rsidR="00286C0B" w:rsidRPr="000337BF" w:rsidRDefault="00CA667B">
            <w:pPr>
              <w:pStyle w:val="TableParagraph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Company</w:t>
            </w:r>
            <w:r w:rsidR="00E744F8" w:rsidRPr="000337BF">
              <w:rPr>
                <w:rFonts w:ascii="Calibri Light" w:hAnsi="Calibri Light"/>
                <w:b/>
                <w:sz w:val="20"/>
              </w:rPr>
              <w:t>:</w:t>
            </w:r>
          </w:p>
        </w:tc>
        <w:tc>
          <w:tcPr>
            <w:tcW w:w="6638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i/>
                <w:color w:val="808080" w:themeColor="background1" w:themeShade="80"/>
                <w:sz w:val="17"/>
              </w:rPr>
            </w:pPr>
          </w:p>
          <w:p w:rsidR="00286C0B" w:rsidRPr="000337BF" w:rsidRDefault="00CA667B">
            <w:pPr>
              <w:pStyle w:val="TableParagraph"/>
              <w:ind w:left="78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Short</w:t>
            </w:r>
            <w:proofErr w:type="spellEnd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description</w:t>
            </w:r>
            <w:proofErr w:type="spellEnd"/>
          </w:p>
        </w:tc>
      </w:tr>
      <w:tr w:rsidR="00286C0B" w:rsidRPr="000337BF" w:rsidTr="000337BF">
        <w:trPr>
          <w:trHeight w:val="667"/>
        </w:trPr>
        <w:tc>
          <w:tcPr>
            <w:tcW w:w="4566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sz w:val="17"/>
              </w:rPr>
            </w:pPr>
          </w:p>
          <w:p w:rsidR="00286C0B" w:rsidRPr="000337BF" w:rsidRDefault="00CA667B">
            <w:pPr>
              <w:pStyle w:val="TableParagraph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Brand</w:t>
            </w:r>
            <w:r w:rsidR="00E744F8" w:rsidRPr="000337BF">
              <w:rPr>
                <w:rFonts w:ascii="Calibri Light" w:hAnsi="Calibri Light"/>
                <w:b/>
                <w:sz w:val="20"/>
              </w:rPr>
              <w:t>:</w:t>
            </w:r>
          </w:p>
        </w:tc>
        <w:tc>
          <w:tcPr>
            <w:tcW w:w="6638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i/>
                <w:color w:val="808080" w:themeColor="background1" w:themeShade="80"/>
                <w:sz w:val="17"/>
              </w:rPr>
            </w:pPr>
          </w:p>
          <w:p w:rsidR="00286C0B" w:rsidRPr="000337BF" w:rsidRDefault="00CA667B">
            <w:pPr>
              <w:pStyle w:val="TableParagraph"/>
              <w:ind w:left="78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Short</w:t>
            </w:r>
            <w:proofErr w:type="spellEnd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description</w:t>
            </w:r>
            <w:proofErr w:type="spellEnd"/>
          </w:p>
        </w:tc>
      </w:tr>
      <w:tr w:rsidR="00286C0B" w:rsidRPr="000337BF">
        <w:trPr>
          <w:trHeight w:val="441"/>
        </w:trPr>
        <w:tc>
          <w:tcPr>
            <w:tcW w:w="11204" w:type="dxa"/>
            <w:gridSpan w:val="2"/>
          </w:tcPr>
          <w:p w:rsidR="00286C0B" w:rsidRPr="000337BF" w:rsidRDefault="00CA667B">
            <w:pPr>
              <w:pStyle w:val="TableParagraph"/>
              <w:spacing w:before="78"/>
              <w:ind w:left="3631" w:right="3631"/>
              <w:jc w:val="center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OFFER PROCESS PLAN</w:t>
            </w:r>
          </w:p>
        </w:tc>
      </w:tr>
      <w:tr w:rsidR="00286C0B" w:rsidRPr="000337BF" w:rsidTr="000337BF">
        <w:trPr>
          <w:trHeight w:val="665"/>
        </w:trPr>
        <w:tc>
          <w:tcPr>
            <w:tcW w:w="4566" w:type="dxa"/>
          </w:tcPr>
          <w:p w:rsidR="00286C0B" w:rsidRPr="00CA667B" w:rsidRDefault="00286C0B">
            <w:pPr>
              <w:pStyle w:val="TableParagraph"/>
              <w:spacing w:before="3"/>
              <w:ind w:left="0"/>
              <w:rPr>
                <w:rFonts w:ascii="Calibri Light" w:hAnsi="Calibri Light"/>
                <w:sz w:val="17"/>
                <w:lang w:val="de-DE"/>
              </w:rPr>
            </w:pPr>
          </w:p>
          <w:p w:rsidR="00286C0B" w:rsidRPr="00CA667B" w:rsidRDefault="00CA667B">
            <w:pPr>
              <w:pStyle w:val="TableParagraph"/>
              <w:rPr>
                <w:rFonts w:ascii="Calibri Light" w:hAnsi="Calibri Light"/>
                <w:b/>
                <w:sz w:val="20"/>
                <w:lang w:val="de-DE"/>
              </w:rPr>
            </w:pPr>
            <w:proofErr w:type="spellStart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>Handing</w:t>
            </w:r>
            <w:proofErr w:type="spellEnd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>the</w:t>
            </w:r>
            <w:proofErr w:type="spellEnd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 xml:space="preserve"> Brief </w:t>
            </w:r>
            <w:proofErr w:type="spellStart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>to</w:t>
            </w:r>
            <w:proofErr w:type="spellEnd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>the</w:t>
            </w:r>
            <w:proofErr w:type="spellEnd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>Agencies</w:t>
            </w:r>
            <w:proofErr w:type="spellEnd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>:</w:t>
            </w:r>
          </w:p>
        </w:tc>
        <w:tc>
          <w:tcPr>
            <w:tcW w:w="6638" w:type="dxa"/>
          </w:tcPr>
          <w:p w:rsidR="00286C0B" w:rsidRPr="00CA667B" w:rsidRDefault="00286C0B">
            <w:pPr>
              <w:pStyle w:val="TableParagraph"/>
              <w:spacing w:before="3"/>
              <w:ind w:left="0"/>
              <w:rPr>
                <w:rFonts w:ascii="Calibri Light" w:hAnsi="Calibri Light"/>
                <w:i/>
                <w:color w:val="808080" w:themeColor="background1" w:themeShade="80"/>
                <w:sz w:val="17"/>
                <w:lang w:val="de-DE"/>
              </w:rPr>
            </w:pPr>
          </w:p>
          <w:p w:rsidR="00286C0B" w:rsidRPr="000337BF" w:rsidRDefault="00E744F8">
            <w:pPr>
              <w:pStyle w:val="TableParagraph"/>
              <w:ind w:left="78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dat</w:t>
            </w:r>
            <w:r w:rsidR="00CA667B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e</w:t>
            </w:r>
            <w:proofErr w:type="spellEnd"/>
          </w:p>
        </w:tc>
      </w:tr>
      <w:tr w:rsidR="00286C0B" w:rsidRPr="000337BF" w:rsidTr="000337BF">
        <w:trPr>
          <w:trHeight w:val="892"/>
        </w:trPr>
        <w:tc>
          <w:tcPr>
            <w:tcW w:w="4566" w:type="dxa"/>
          </w:tcPr>
          <w:p w:rsidR="00286C0B" w:rsidRPr="00CA667B" w:rsidRDefault="00CA667B">
            <w:pPr>
              <w:pStyle w:val="TableParagraph"/>
              <w:spacing w:before="78"/>
              <w:ind w:right="192"/>
              <w:rPr>
                <w:rFonts w:ascii="Calibri Light" w:hAnsi="Calibri Light"/>
                <w:b/>
                <w:sz w:val="20"/>
                <w:lang w:val="de-DE"/>
              </w:rPr>
            </w:pPr>
            <w:r w:rsidRPr="00CA667B">
              <w:rPr>
                <w:rFonts w:ascii="Calibri Light" w:hAnsi="Calibri Light"/>
                <w:b/>
                <w:sz w:val="20"/>
                <w:lang w:val="de-DE"/>
              </w:rPr>
              <w:t xml:space="preserve">Additional </w:t>
            </w:r>
            <w:proofErr w:type="spellStart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>questions</w:t>
            </w:r>
            <w:proofErr w:type="spellEnd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r>
              <w:rPr>
                <w:rFonts w:ascii="Calibri Light" w:hAnsi="Calibri Light"/>
                <w:b/>
                <w:sz w:val="20"/>
                <w:lang w:val="de-DE"/>
              </w:rPr>
              <w:t xml:space="preserve">oft he </w:t>
            </w:r>
            <w:r w:rsidRPr="00CA667B">
              <w:rPr>
                <w:rFonts w:ascii="Calibri Light" w:hAnsi="Calibri Light"/>
                <w:b/>
                <w:sz w:val="20"/>
                <w:lang w:val="de-DE"/>
              </w:rPr>
              <w:t>Agency</w:t>
            </w:r>
            <w:r w:rsidRPr="00CA667B">
              <w:rPr>
                <w:rFonts w:ascii="Calibri Light" w:hAnsi="Calibri Light"/>
                <w:b/>
                <w:sz w:val="20"/>
                <w:lang w:val="de-DE"/>
              </w:rPr>
              <w:t>/</w:t>
            </w:r>
            <w:proofErr w:type="spellStart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>possibly</w:t>
            </w:r>
            <w:proofErr w:type="spellEnd"/>
            <w:r>
              <w:rPr>
                <w:rFonts w:ascii="Calibri Light" w:hAnsi="Calibri Light"/>
                <w:b/>
                <w:sz w:val="20"/>
                <w:lang w:val="de-DE"/>
              </w:rPr>
              <w:t xml:space="preserve"> da</w:t>
            </w:r>
            <w:r w:rsidRPr="00CA667B">
              <w:rPr>
                <w:rFonts w:ascii="Calibri Light" w:hAnsi="Calibri Light"/>
                <w:b/>
                <w:sz w:val="20"/>
                <w:lang w:val="de-DE"/>
              </w:rPr>
              <w:t xml:space="preserve">te </w:t>
            </w:r>
            <w:proofErr w:type="spellStart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>of</w:t>
            </w:r>
            <w:proofErr w:type="spellEnd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 xml:space="preserve"> Debriefing</w:t>
            </w:r>
            <w:r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/>
                <w:b/>
                <w:sz w:val="20"/>
                <w:lang w:val="de-DE"/>
              </w:rPr>
              <w:t>meeting</w:t>
            </w:r>
            <w:proofErr w:type="spellEnd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>:</w:t>
            </w:r>
          </w:p>
        </w:tc>
        <w:tc>
          <w:tcPr>
            <w:tcW w:w="6638" w:type="dxa"/>
          </w:tcPr>
          <w:p w:rsidR="00286C0B" w:rsidRPr="00CA667B" w:rsidRDefault="00286C0B">
            <w:pPr>
              <w:pStyle w:val="TableParagraph"/>
              <w:spacing w:before="5"/>
              <w:ind w:left="0"/>
              <w:rPr>
                <w:rFonts w:ascii="Calibri Light" w:hAnsi="Calibri Light"/>
                <w:i/>
                <w:color w:val="808080" w:themeColor="background1" w:themeShade="80"/>
                <w:sz w:val="26"/>
                <w:lang w:val="de-DE"/>
              </w:rPr>
            </w:pPr>
          </w:p>
          <w:p w:rsidR="00286C0B" w:rsidRPr="000337BF" w:rsidRDefault="00E744F8">
            <w:pPr>
              <w:pStyle w:val="TableParagraph"/>
              <w:ind w:left="78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dat</w:t>
            </w:r>
            <w:r w:rsidR="00CA667B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e</w:t>
            </w:r>
            <w:proofErr w:type="spellEnd"/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 xml:space="preserve"> (deadline)</w:t>
            </w:r>
          </w:p>
        </w:tc>
      </w:tr>
      <w:tr w:rsidR="00286C0B" w:rsidRPr="000337BF" w:rsidTr="000337BF">
        <w:trPr>
          <w:trHeight w:val="664"/>
        </w:trPr>
        <w:tc>
          <w:tcPr>
            <w:tcW w:w="4566" w:type="dxa"/>
          </w:tcPr>
          <w:p w:rsidR="00286C0B" w:rsidRPr="00CA667B" w:rsidRDefault="00CA667B">
            <w:pPr>
              <w:pStyle w:val="TableParagraph"/>
              <w:spacing w:before="88"/>
              <w:ind w:right="341"/>
              <w:rPr>
                <w:rFonts w:ascii="Calibri Light" w:hAnsi="Calibri Light"/>
                <w:b/>
                <w:sz w:val="20"/>
                <w:lang w:val="de-DE"/>
              </w:rPr>
            </w:pPr>
            <w:r w:rsidRPr="00CA667B">
              <w:rPr>
                <w:rFonts w:ascii="Calibri Light" w:hAnsi="Calibri Light"/>
                <w:b/>
                <w:sz w:val="20"/>
                <w:lang w:val="de-DE"/>
              </w:rPr>
              <w:t xml:space="preserve">Providing </w:t>
            </w:r>
            <w:proofErr w:type="spellStart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>answers</w:t>
            </w:r>
            <w:proofErr w:type="spellEnd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>to</w:t>
            </w:r>
            <w:proofErr w:type="spellEnd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 xml:space="preserve"> additional </w:t>
            </w:r>
            <w:proofErr w:type="spellStart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>questions</w:t>
            </w:r>
            <w:proofErr w:type="spellEnd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>:</w:t>
            </w:r>
          </w:p>
        </w:tc>
        <w:tc>
          <w:tcPr>
            <w:tcW w:w="6638" w:type="dxa"/>
          </w:tcPr>
          <w:p w:rsidR="00286C0B" w:rsidRPr="00CA667B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i/>
                <w:color w:val="808080" w:themeColor="background1" w:themeShade="80"/>
                <w:sz w:val="17"/>
                <w:lang w:val="de-DE"/>
              </w:rPr>
            </w:pPr>
          </w:p>
          <w:p w:rsidR="00286C0B" w:rsidRPr="000337BF" w:rsidRDefault="00E744F8">
            <w:pPr>
              <w:pStyle w:val="TableParagraph"/>
              <w:ind w:left="78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dat</w:t>
            </w:r>
            <w:r w:rsidR="00CA667B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e</w:t>
            </w:r>
            <w:proofErr w:type="spellEnd"/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 xml:space="preserve"> (deadline)</w:t>
            </w:r>
          </w:p>
        </w:tc>
      </w:tr>
      <w:tr w:rsidR="00286C0B" w:rsidRPr="000337BF" w:rsidTr="000337BF">
        <w:trPr>
          <w:trHeight w:val="657"/>
        </w:trPr>
        <w:tc>
          <w:tcPr>
            <w:tcW w:w="4566" w:type="dxa"/>
          </w:tcPr>
          <w:p w:rsidR="00286C0B" w:rsidRPr="000337BF" w:rsidRDefault="00286C0B">
            <w:pPr>
              <w:pStyle w:val="TableParagraph"/>
              <w:spacing w:before="10"/>
              <w:ind w:left="0"/>
              <w:rPr>
                <w:rFonts w:ascii="Calibri Light" w:hAnsi="Calibri Light"/>
                <w:sz w:val="16"/>
              </w:rPr>
            </w:pPr>
          </w:p>
          <w:p w:rsidR="00286C0B" w:rsidRPr="000337BF" w:rsidRDefault="00CA667B">
            <w:pPr>
              <w:pStyle w:val="TableParagraph"/>
              <w:rPr>
                <w:rFonts w:ascii="Calibri Light" w:hAnsi="Calibri Light"/>
                <w:b/>
                <w:sz w:val="20"/>
              </w:rPr>
            </w:pPr>
            <w:r w:rsidRPr="00CA667B">
              <w:rPr>
                <w:rFonts w:ascii="Calibri Light" w:hAnsi="Calibri Light"/>
                <w:b/>
                <w:sz w:val="20"/>
              </w:rPr>
              <w:t xml:space="preserve">Deadline for </w:t>
            </w:r>
            <w:proofErr w:type="spellStart"/>
            <w:r w:rsidRPr="00CA667B">
              <w:rPr>
                <w:rFonts w:ascii="Calibri Light" w:hAnsi="Calibri Light"/>
                <w:b/>
                <w:sz w:val="20"/>
              </w:rPr>
              <w:t>submitting</w:t>
            </w:r>
            <w:proofErr w:type="spellEnd"/>
            <w:r w:rsidRPr="00CA667B">
              <w:rPr>
                <w:rFonts w:ascii="Calibri Light" w:hAnsi="Calibri Light"/>
                <w:b/>
                <w:sz w:val="20"/>
              </w:rPr>
              <w:t xml:space="preserve"> </w:t>
            </w:r>
            <w:proofErr w:type="spellStart"/>
            <w:r w:rsidRPr="00CA667B">
              <w:rPr>
                <w:rFonts w:ascii="Calibri Light" w:hAnsi="Calibri Light"/>
                <w:b/>
                <w:sz w:val="20"/>
              </w:rPr>
              <w:t>offers</w:t>
            </w:r>
            <w:proofErr w:type="spellEnd"/>
            <w:r w:rsidRPr="00CA667B">
              <w:rPr>
                <w:rFonts w:ascii="Calibri Light" w:hAnsi="Calibri Light"/>
                <w:b/>
                <w:sz w:val="20"/>
              </w:rPr>
              <w:t>:</w:t>
            </w:r>
          </w:p>
        </w:tc>
        <w:tc>
          <w:tcPr>
            <w:tcW w:w="6638" w:type="dxa"/>
          </w:tcPr>
          <w:p w:rsidR="00286C0B" w:rsidRPr="000337BF" w:rsidRDefault="00286C0B">
            <w:pPr>
              <w:pStyle w:val="TableParagraph"/>
              <w:spacing w:before="10"/>
              <w:ind w:left="0"/>
              <w:rPr>
                <w:rFonts w:ascii="Calibri Light" w:hAnsi="Calibri Light"/>
                <w:i/>
                <w:color w:val="808080" w:themeColor="background1" w:themeShade="80"/>
                <w:sz w:val="16"/>
              </w:rPr>
            </w:pPr>
          </w:p>
          <w:p w:rsidR="00286C0B" w:rsidRPr="000337BF" w:rsidRDefault="00E744F8">
            <w:pPr>
              <w:pStyle w:val="TableParagraph"/>
              <w:ind w:left="78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dat</w:t>
            </w:r>
            <w:r w:rsidR="00CA667B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e</w:t>
            </w:r>
            <w:proofErr w:type="spellEnd"/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 xml:space="preserve"> (deadline)</w:t>
            </w:r>
          </w:p>
        </w:tc>
      </w:tr>
      <w:tr w:rsidR="00286C0B" w:rsidRPr="000337BF" w:rsidTr="000337BF">
        <w:trPr>
          <w:trHeight w:val="664"/>
        </w:trPr>
        <w:tc>
          <w:tcPr>
            <w:tcW w:w="4566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sz w:val="17"/>
              </w:rPr>
            </w:pPr>
          </w:p>
          <w:p w:rsidR="00286C0B" w:rsidRPr="000337BF" w:rsidRDefault="00CA667B">
            <w:pPr>
              <w:pStyle w:val="TableParagraph"/>
              <w:rPr>
                <w:rFonts w:ascii="Calibri Light" w:hAnsi="Calibri Light"/>
                <w:b/>
                <w:sz w:val="20"/>
              </w:rPr>
            </w:pPr>
            <w:r w:rsidRPr="00CA667B">
              <w:rPr>
                <w:rFonts w:ascii="Calibri Light" w:hAnsi="Calibri Light"/>
                <w:b/>
                <w:sz w:val="20"/>
              </w:rPr>
              <w:t xml:space="preserve">Project </w:t>
            </w:r>
            <w:proofErr w:type="spellStart"/>
            <w:r w:rsidRPr="00CA667B">
              <w:rPr>
                <w:rFonts w:ascii="Calibri Light" w:hAnsi="Calibri Light"/>
                <w:b/>
                <w:sz w:val="20"/>
              </w:rPr>
              <w:t>completion</w:t>
            </w:r>
            <w:proofErr w:type="spellEnd"/>
            <w:r w:rsidRPr="00CA667B">
              <w:rPr>
                <w:rFonts w:ascii="Calibri Light" w:hAnsi="Calibri Light"/>
                <w:b/>
                <w:sz w:val="20"/>
              </w:rPr>
              <w:t xml:space="preserve"> </w:t>
            </w:r>
            <w:proofErr w:type="spellStart"/>
            <w:r w:rsidRPr="00CA667B">
              <w:rPr>
                <w:rFonts w:ascii="Calibri Light" w:hAnsi="Calibri Light"/>
                <w:b/>
                <w:sz w:val="20"/>
              </w:rPr>
              <w:t>date</w:t>
            </w:r>
            <w:proofErr w:type="spellEnd"/>
            <w:r w:rsidRPr="00CA667B">
              <w:rPr>
                <w:rFonts w:ascii="Calibri Light" w:hAnsi="Calibri Light"/>
                <w:b/>
                <w:sz w:val="20"/>
              </w:rPr>
              <w:t>:</w:t>
            </w:r>
          </w:p>
        </w:tc>
        <w:tc>
          <w:tcPr>
            <w:tcW w:w="6638" w:type="dxa"/>
          </w:tcPr>
          <w:p w:rsidR="00286C0B" w:rsidRPr="000337BF" w:rsidRDefault="00286C0B">
            <w:pPr>
              <w:pStyle w:val="TableParagraph"/>
              <w:spacing w:before="2"/>
              <w:ind w:left="0"/>
              <w:rPr>
                <w:rFonts w:ascii="Calibri Light" w:hAnsi="Calibri Light"/>
                <w:i/>
                <w:color w:val="808080" w:themeColor="background1" w:themeShade="80"/>
                <w:sz w:val="17"/>
              </w:rPr>
            </w:pPr>
          </w:p>
          <w:p w:rsidR="00286C0B" w:rsidRPr="000337BF" w:rsidRDefault="00E744F8">
            <w:pPr>
              <w:pStyle w:val="TableParagraph"/>
              <w:ind w:left="78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 w:rsidRPr="000337BF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dat</w:t>
            </w:r>
            <w:r w:rsidR="00CA667B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e</w:t>
            </w:r>
            <w:proofErr w:type="spellEnd"/>
          </w:p>
        </w:tc>
      </w:tr>
      <w:tr w:rsidR="00286C0B" w:rsidRPr="00CA667B" w:rsidTr="000337BF">
        <w:trPr>
          <w:trHeight w:val="666"/>
        </w:trPr>
        <w:tc>
          <w:tcPr>
            <w:tcW w:w="4566" w:type="dxa"/>
          </w:tcPr>
          <w:p w:rsidR="00286C0B" w:rsidRPr="00CA667B" w:rsidRDefault="00CA667B">
            <w:pPr>
              <w:pStyle w:val="TableParagraph"/>
              <w:spacing w:before="88"/>
              <w:ind w:right="101"/>
              <w:rPr>
                <w:rFonts w:ascii="Calibri Light" w:hAnsi="Calibri Light"/>
                <w:b/>
                <w:sz w:val="20"/>
                <w:lang w:val="de-DE"/>
              </w:rPr>
            </w:pPr>
            <w:r w:rsidRPr="00CA667B">
              <w:rPr>
                <w:rFonts w:ascii="Calibri Light" w:hAnsi="Calibri Light"/>
                <w:b/>
                <w:sz w:val="20"/>
                <w:lang w:val="de-DE"/>
              </w:rPr>
              <w:t xml:space="preserve">Contact </w:t>
            </w:r>
            <w:proofErr w:type="spellStart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>person</w:t>
            </w:r>
            <w:proofErr w:type="spellEnd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>for</w:t>
            </w:r>
            <w:proofErr w:type="spellEnd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>the</w:t>
            </w:r>
            <w:proofErr w:type="spellEnd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 xml:space="preserve"> Brief:</w:t>
            </w:r>
          </w:p>
        </w:tc>
        <w:tc>
          <w:tcPr>
            <w:tcW w:w="6638" w:type="dxa"/>
          </w:tcPr>
          <w:p w:rsidR="00286C0B" w:rsidRPr="00CA667B" w:rsidRDefault="00286C0B">
            <w:pPr>
              <w:pStyle w:val="TableParagraph"/>
              <w:ind w:left="0"/>
              <w:rPr>
                <w:rFonts w:ascii="Calibri Light" w:hAnsi="Calibri Light"/>
                <w:sz w:val="20"/>
                <w:lang w:val="de-DE"/>
              </w:rPr>
            </w:pPr>
          </w:p>
        </w:tc>
      </w:tr>
      <w:tr w:rsidR="00286C0B" w:rsidRPr="00CA667B">
        <w:trPr>
          <w:trHeight w:val="307"/>
        </w:trPr>
        <w:tc>
          <w:tcPr>
            <w:tcW w:w="11204" w:type="dxa"/>
            <w:gridSpan w:val="2"/>
          </w:tcPr>
          <w:p w:rsidR="00286C0B" w:rsidRPr="00CA667B" w:rsidRDefault="00286C0B">
            <w:pPr>
              <w:pStyle w:val="TableParagraph"/>
              <w:ind w:left="0"/>
              <w:rPr>
                <w:rFonts w:ascii="Calibri Light" w:hAnsi="Calibri Light"/>
                <w:sz w:val="20"/>
                <w:lang w:val="de-DE"/>
              </w:rPr>
            </w:pPr>
          </w:p>
          <w:p w:rsidR="0009537B" w:rsidRPr="00CA667B" w:rsidRDefault="0009537B">
            <w:pPr>
              <w:pStyle w:val="TableParagraph"/>
              <w:ind w:left="0"/>
              <w:rPr>
                <w:rFonts w:ascii="Calibri Light" w:hAnsi="Calibri Light"/>
                <w:sz w:val="20"/>
                <w:lang w:val="de-DE"/>
              </w:rPr>
            </w:pPr>
          </w:p>
          <w:p w:rsidR="0009537B" w:rsidRPr="00CA667B" w:rsidRDefault="0009537B">
            <w:pPr>
              <w:pStyle w:val="TableParagraph"/>
              <w:ind w:left="0"/>
              <w:rPr>
                <w:rFonts w:ascii="Calibri Light" w:hAnsi="Calibri Light"/>
                <w:sz w:val="20"/>
                <w:lang w:val="de-DE"/>
              </w:rPr>
            </w:pPr>
          </w:p>
          <w:p w:rsidR="0009537B" w:rsidRPr="00CA667B" w:rsidRDefault="0009537B">
            <w:pPr>
              <w:pStyle w:val="TableParagraph"/>
              <w:ind w:left="0"/>
              <w:rPr>
                <w:rFonts w:ascii="Calibri Light" w:hAnsi="Calibri Light"/>
                <w:sz w:val="20"/>
                <w:lang w:val="de-DE"/>
              </w:rPr>
            </w:pPr>
          </w:p>
          <w:p w:rsidR="0009537B" w:rsidRPr="00CA667B" w:rsidRDefault="0009537B">
            <w:pPr>
              <w:pStyle w:val="TableParagraph"/>
              <w:ind w:left="0"/>
              <w:rPr>
                <w:rFonts w:ascii="Calibri Light" w:hAnsi="Calibri Light"/>
                <w:sz w:val="20"/>
                <w:lang w:val="de-DE"/>
              </w:rPr>
            </w:pPr>
          </w:p>
          <w:p w:rsidR="0009537B" w:rsidRPr="00CA667B" w:rsidRDefault="0009537B">
            <w:pPr>
              <w:pStyle w:val="TableParagraph"/>
              <w:ind w:left="0"/>
              <w:rPr>
                <w:rFonts w:ascii="Calibri Light" w:hAnsi="Calibri Light"/>
                <w:sz w:val="20"/>
                <w:lang w:val="de-DE"/>
              </w:rPr>
            </w:pPr>
          </w:p>
          <w:p w:rsidR="0009537B" w:rsidRPr="00CA667B" w:rsidRDefault="0009537B">
            <w:pPr>
              <w:pStyle w:val="TableParagraph"/>
              <w:ind w:left="0"/>
              <w:rPr>
                <w:rFonts w:ascii="Calibri Light" w:hAnsi="Calibri Light"/>
                <w:sz w:val="20"/>
                <w:lang w:val="de-DE"/>
              </w:rPr>
            </w:pPr>
          </w:p>
          <w:p w:rsidR="0009537B" w:rsidRPr="00CA667B" w:rsidRDefault="0009537B">
            <w:pPr>
              <w:pStyle w:val="TableParagraph"/>
              <w:ind w:left="0"/>
              <w:rPr>
                <w:rFonts w:ascii="Calibri Light" w:hAnsi="Calibri Light"/>
                <w:sz w:val="20"/>
                <w:lang w:val="de-DE"/>
              </w:rPr>
            </w:pPr>
          </w:p>
        </w:tc>
      </w:tr>
      <w:tr w:rsidR="00286C0B" w:rsidRPr="00CA667B">
        <w:trPr>
          <w:trHeight w:val="403"/>
        </w:trPr>
        <w:tc>
          <w:tcPr>
            <w:tcW w:w="11204" w:type="dxa"/>
            <w:gridSpan w:val="2"/>
          </w:tcPr>
          <w:p w:rsidR="00286C0B" w:rsidRPr="00CA667B" w:rsidRDefault="00E744F8">
            <w:pPr>
              <w:pStyle w:val="TableParagraph"/>
              <w:tabs>
                <w:tab w:val="left" w:pos="441"/>
              </w:tabs>
              <w:spacing w:before="78"/>
              <w:rPr>
                <w:rFonts w:ascii="Calibri Light" w:hAnsi="Calibri Light"/>
                <w:sz w:val="20"/>
                <w:lang w:val="de-DE"/>
              </w:rPr>
            </w:pPr>
            <w:r w:rsidRPr="00CA667B">
              <w:rPr>
                <w:rFonts w:ascii="Calibri Light" w:hAnsi="Calibri Light"/>
                <w:sz w:val="20"/>
                <w:lang w:val="de-DE"/>
              </w:rPr>
              <w:t>1.</w:t>
            </w:r>
            <w:r w:rsidRPr="00CA667B">
              <w:rPr>
                <w:rFonts w:ascii="Calibri Light" w:hAnsi="Calibri Light"/>
                <w:sz w:val="20"/>
                <w:lang w:val="de-DE"/>
              </w:rPr>
              <w:tab/>
            </w:r>
            <w:proofErr w:type="spellStart"/>
            <w:r w:rsidR="00CA667B" w:rsidRPr="00CA667B">
              <w:rPr>
                <w:rFonts w:ascii="Calibri Light" w:hAnsi="Calibri Light"/>
                <w:b/>
                <w:sz w:val="20"/>
                <w:lang w:val="de-DE"/>
              </w:rPr>
              <w:t>Întroduction</w:t>
            </w:r>
            <w:proofErr w:type="spellEnd"/>
            <w:r w:rsidRPr="00CA667B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r w:rsidRPr="00CA667B">
              <w:rPr>
                <w:rFonts w:ascii="Calibri Light" w:hAnsi="Calibri Light"/>
                <w:sz w:val="20"/>
                <w:lang w:val="de-DE"/>
              </w:rPr>
              <w:t>(</w:t>
            </w:r>
            <w:proofErr w:type="spellStart"/>
            <w:r w:rsidR="00CA667B" w:rsidRPr="00CA667B">
              <w:rPr>
                <w:rFonts w:ascii="Calibri Light" w:hAnsi="Calibri Light"/>
                <w:sz w:val="20"/>
                <w:lang w:val="de-DE"/>
              </w:rPr>
              <w:t>general</w:t>
            </w:r>
            <w:proofErr w:type="spellEnd"/>
            <w:r w:rsidR="00CA667B" w:rsidRPr="00CA667B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CA667B" w:rsidRPr="00CA667B">
              <w:rPr>
                <w:rFonts w:ascii="Calibri Light" w:hAnsi="Calibri Light"/>
                <w:sz w:val="20"/>
                <w:lang w:val="de-DE"/>
              </w:rPr>
              <w:t>information</w:t>
            </w:r>
            <w:proofErr w:type="spellEnd"/>
            <w:r w:rsidR="00CA667B" w:rsidRPr="00CA667B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CA667B" w:rsidRPr="00CA667B">
              <w:rPr>
                <w:rFonts w:ascii="Calibri Light" w:hAnsi="Calibri Light"/>
                <w:sz w:val="20"/>
                <w:lang w:val="de-DE"/>
              </w:rPr>
              <w:t>about</w:t>
            </w:r>
            <w:proofErr w:type="spellEnd"/>
            <w:r w:rsidR="00CA667B" w:rsidRPr="00CA667B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CA667B" w:rsidRPr="00CA667B">
              <w:rPr>
                <w:rFonts w:ascii="Calibri Light" w:hAnsi="Calibri Light"/>
                <w:sz w:val="20"/>
                <w:lang w:val="de-DE"/>
              </w:rPr>
              <w:t>the</w:t>
            </w:r>
            <w:proofErr w:type="spellEnd"/>
            <w:r w:rsidR="00CA667B" w:rsidRPr="00CA667B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CA667B" w:rsidRPr="00CA667B">
              <w:rPr>
                <w:rFonts w:ascii="Calibri Light" w:hAnsi="Calibri Light"/>
                <w:sz w:val="20"/>
                <w:lang w:val="de-DE"/>
              </w:rPr>
              <w:t>company</w:t>
            </w:r>
            <w:proofErr w:type="spellEnd"/>
            <w:r w:rsidR="00CA667B" w:rsidRPr="00CA667B">
              <w:rPr>
                <w:rFonts w:ascii="Calibri Light" w:hAnsi="Calibri Light"/>
                <w:sz w:val="20"/>
                <w:lang w:val="de-DE"/>
              </w:rPr>
              <w:t>/</w:t>
            </w:r>
            <w:proofErr w:type="spellStart"/>
            <w:r w:rsidR="00CA667B" w:rsidRPr="00CA667B">
              <w:rPr>
                <w:rFonts w:ascii="Calibri Light" w:hAnsi="Calibri Light"/>
                <w:sz w:val="20"/>
                <w:lang w:val="de-DE"/>
              </w:rPr>
              <w:t>brand</w:t>
            </w:r>
            <w:proofErr w:type="spellEnd"/>
            <w:r w:rsidR="00CA667B" w:rsidRPr="00CA667B">
              <w:rPr>
                <w:rFonts w:ascii="Calibri Light" w:hAnsi="Calibri Light"/>
                <w:sz w:val="20"/>
                <w:lang w:val="de-DE"/>
              </w:rPr>
              <w:t>/</w:t>
            </w:r>
            <w:proofErr w:type="spellStart"/>
            <w:r w:rsidR="00CA667B" w:rsidRPr="00CA667B">
              <w:rPr>
                <w:rFonts w:ascii="Calibri Light" w:hAnsi="Calibri Light"/>
                <w:sz w:val="20"/>
                <w:lang w:val="de-DE"/>
              </w:rPr>
              <w:t>event</w:t>
            </w:r>
            <w:proofErr w:type="spellEnd"/>
            <w:r w:rsidR="00CA667B" w:rsidRPr="00CA667B">
              <w:rPr>
                <w:rFonts w:ascii="Calibri Light" w:hAnsi="Calibri Light"/>
                <w:sz w:val="20"/>
                <w:lang w:val="de-DE"/>
              </w:rPr>
              <w:t>)</w:t>
            </w:r>
          </w:p>
        </w:tc>
      </w:tr>
      <w:tr w:rsidR="00286C0B" w:rsidRPr="000337BF">
        <w:trPr>
          <w:trHeight w:val="892"/>
        </w:trPr>
        <w:tc>
          <w:tcPr>
            <w:tcW w:w="11204" w:type="dxa"/>
            <w:gridSpan w:val="2"/>
          </w:tcPr>
          <w:p w:rsidR="00286C0B" w:rsidRPr="000337BF" w:rsidRDefault="00CA667B">
            <w:pPr>
              <w:pStyle w:val="TableParagraph"/>
              <w:spacing w:before="80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</w:t>
            </w:r>
            <w:r w:rsidR="0041458A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nswer</w:t>
            </w:r>
            <w:proofErr w:type="spellEnd"/>
          </w:p>
        </w:tc>
      </w:tr>
      <w:tr w:rsidR="00286C0B" w:rsidRPr="0041458A">
        <w:trPr>
          <w:trHeight w:val="424"/>
        </w:trPr>
        <w:tc>
          <w:tcPr>
            <w:tcW w:w="11204" w:type="dxa"/>
            <w:gridSpan w:val="2"/>
          </w:tcPr>
          <w:p w:rsidR="00286C0B" w:rsidRPr="0041458A" w:rsidRDefault="00E744F8">
            <w:pPr>
              <w:pStyle w:val="TableParagraph"/>
              <w:tabs>
                <w:tab w:val="left" w:pos="441"/>
              </w:tabs>
              <w:spacing w:before="90"/>
              <w:rPr>
                <w:rFonts w:ascii="Calibri Light" w:hAnsi="Calibri Light"/>
                <w:sz w:val="20"/>
                <w:lang w:val="de-DE"/>
              </w:rPr>
            </w:pPr>
            <w:r w:rsidRPr="0041458A">
              <w:rPr>
                <w:rFonts w:ascii="Calibri Light" w:hAnsi="Calibri Light"/>
                <w:sz w:val="20"/>
                <w:lang w:val="de-DE"/>
              </w:rPr>
              <w:t>2.</w:t>
            </w:r>
            <w:r w:rsidRPr="0041458A">
              <w:rPr>
                <w:rFonts w:ascii="Calibri Light" w:hAnsi="Calibri Light"/>
                <w:sz w:val="20"/>
                <w:lang w:val="de-DE"/>
              </w:rPr>
              <w:tab/>
            </w:r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Purpose and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main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assumptions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of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the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project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/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event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r w:rsidRPr="0041458A">
              <w:rPr>
                <w:rFonts w:ascii="Calibri Light" w:hAnsi="Calibri Light"/>
                <w:sz w:val="20"/>
                <w:lang w:val="de-DE"/>
              </w:rPr>
              <w:t>(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what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41458A">
              <w:rPr>
                <w:rFonts w:ascii="Calibri Light" w:hAnsi="Calibri Light"/>
                <w:sz w:val="20"/>
                <w:lang w:val="de-DE"/>
              </w:rPr>
              <w:t>does</w:t>
            </w:r>
            <w:proofErr w:type="spellEnd"/>
            <w:r w:rsid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the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company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want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to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achieve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with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the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project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>)</w:t>
            </w:r>
          </w:p>
        </w:tc>
      </w:tr>
      <w:tr w:rsidR="00286C0B" w:rsidRPr="000337BF">
        <w:trPr>
          <w:trHeight w:val="892"/>
        </w:trPr>
        <w:tc>
          <w:tcPr>
            <w:tcW w:w="11204" w:type="dxa"/>
            <w:gridSpan w:val="2"/>
          </w:tcPr>
          <w:p w:rsidR="00286C0B" w:rsidRPr="000337BF" w:rsidRDefault="00CA667B">
            <w:pPr>
              <w:pStyle w:val="TableParagraph"/>
              <w:spacing w:before="80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</w:t>
            </w:r>
            <w:r w:rsidR="0041458A"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nswer</w:t>
            </w:r>
            <w:proofErr w:type="spellEnd"/>
          </w:p>
        </w:tc>
      </w:tr>
      <w:tr w:rsidR="00286C0B" w:rsidRPr="0041458A">
        <w:trPr>
          <w:trHeight w:val="530"/>
        </w:trPr>
        <w:tc>
          <w:tcPr>
            <w:tcW w:w="11204" w:type="dxa"/>
            <w:gridSpan w:val="2"/>
          </w:tcPr>
          <w:p w:rsidR="00286C0B" w:rsidRPr="0041458A" w:rsidRDefault="00E744F8" w:rsidP="0041458A">
            <w:pPr>
              <w:pStyle w:val="TableParagraph"/>
              <w:tabs>
                <w:tab w:val="left" w:pos="441"/>
              </w:tabs>
              <w:spacing w:before="143"/>
              <w:rPr>
                <w:rFonts w:ascii="Calibri Light" w:hAnsi="Calibri Light"/>
                <w:sz w:val="20"/>
                <w:lang w:val="de-DE"/>
              </w:rPr>
            </w:pPr>
            <w:r w:rsidRPr="0041458A">
              <w:rPr>
                <w:rFonts w:ascii="Calibri Light" w:hAnsi="Calibri Light"/>
                <w:sz w:val="20"/>
                <w:lang w:val="de-DE"/>
              </w:rPr>
              <w:t>3.</w:t>
            </w:r>
            <w:r w:rsidRPr="0041458A">
              <w:rPr>
                <w:rFonts w:ascii="Calibri Light" w:hAnsi="Calibri Light"/>
                <w:sz w:val="20"/>
                <w:lang w:val="de-DE"/>
              </w:rPr>
              <w:tab/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Typo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of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projekt</w:t>
            </w:r>
            <w:proofErr w:type="spellEnd"/>
            <w:r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r w:rsidRPr="0041458A">
              <w:rPr>
                <w:rFonts w:ascii="Calibri Light" w:hAnsi="Calibri Light"/>
                <w:sz w:val="20"/>
                <w:lang w:val="de-DE"/>
              </w:rPr>
              <w:t>(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what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is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its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41458A">
              <w:rPr>
                <w:rFonts w:ascii="Calibri Light" w:hAnsi="Calibri Light"/>
                <w:sz w:val="20"/>
                <w:lang w:val="de-DE"/>
              </w:rPr>
              <w:t>character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: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integration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event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,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conference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,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training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,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product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presentation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,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picnic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,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road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show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>,</w:t>
            </w:r>
            <w:r w:rsid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facility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opening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, online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event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>)</w:t>
            </w:r>
          </w:p>
        </w:tc>
      </w:tr>
      <w:tr w:rsidR="00286C0B" w:rsidRPr="000337BF">
        <w:trPr>
          <w:trHeight w:val="1137"/>
        </w:trPr>
        <w:tc>
          <w:tcPr>
            <w:tcW w:w="11204" w:type="dxa"/>
            <w:gridSpan w:val="2"/>
          </w:tcPr>
          <w:p w:rsidR="00286C0B" w:rsidRPr="000337BF" w:rsidRDefault="0041458A">
            <w:pPr>
              <w:pStyle w:val="TableParagraph"/>
              <w:spacing w:before="78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Answer</w:t>
            </w:r>
            <w:proofErr w:type="spellEnd"/>
          </w:p>
        </w:tc>
      </w:tr>
    </w:tbl>
    <w:p w:rsidR="00286C0B" w:rsidRPr="000337BF" w:rsidRDefault="00286C0B">
      <w:pPr>
        <w:rPr>
          <w:rFonts w:ascii="Calibri Light" w:hAnsi="Calibri Light"/>
          <w:sz w:val="20"/>
        </w:rPr>
        <w:sectPr w:rsidR="00286C0B" w:rsidRPr="000337BF">
          <w:headerReference w:type="default" r:id="rId6"/>
          <w:footerReference w:type="default" r:id="rId7"/>
          <w:type w:val="continuous"/>
          <w:pgSz w:w="11910" w:h="16840"/>
          <w:pgMar w:top="1360" w:right="300" w:bottom="600" w:left="180" w:header="421" w:footer="417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1203"/>
      </w:tblGrid>
      <w:tr w:rsidR="00286C0B" w:rsidRPr="000337BF">
        <w:trPr>
          <w:trHeight w:val="403"/>
        </w:trPr>
        <w:tc>
          <w:tcPr>
            <w:tcW w:w="11203" w:type="dxa"/>
          </w:tcPr>
          <w:p w:rsidR="00286C0B" w:rsidRPr="000337BF" w:rsidRDefault="00E744F8">
            <w:pPr>
              <w:pStyle w:val="TableParagraph"/>
              <w:tabs>
                <w:tab w:val="left" w:pos="441"/>
              </w:tabs>
              <w:spacing w:before="78"/>
              <w:rPr>
                <w:rFonts w:ascii="Calibri Light" w:hAnsi="Calibri Light"/>
                <w:sz w:val="20"/>
              </w:rPr>
            </w:pPr>
            <w:r w:rsidRPr="000337BF">
              <w:rPr>
                <w:rFonts w:ascii="Calibri Light" w:hAnsi="Calibri Light"/>
                <w:sz w:val="20"/>
              </w:rPr>
              <w:lastRenderedPageBreak/>
              <w:t>4.</w:t>
            </w:r>
            <w:r w:rsidRPr="000337BF">
              <w:rPr>
                <w:rFonts w:ascii="Calibri Light" w:hAnsi="Calibri Light"/>
                <w:sz w:val="20"/>
              </w:rPr>
              <w:tab/>
            </w:r>
            <w:proofErr w:type="spellStart"/>
            <w:r w:rsidR="0041458A">
              <w:rPr>
                <w:rFonts w:ascii="Calibri Light" w:hAnsi="Calibri Light"/>
                <w:b/>
                <w:sz w:val="20"/>
              </w:rPr>
              <w:t>Participants</w:t>
            </w:r>
            <w:proofErr w:type="spellEnd"/>
            <w:r w:rsidRPr="000337BF">
              <w:rPr>
                <w:rFonts w:ascii="Calibri Light" w:hAnsi="Calibri Light"/>
                <w:b/>
                <w:sz w:val="20"/>
              </w:rPr>
              <w:t xml:space="preserve"> </w:t>
            </w:r>
            <w:r w:rsidRPr="000337BF">
              <w:rPr>
                <w:rFonts w:ascii="Calibri Light" w:hAnsi="Calibri Light"/>
                <w:sz w:val="20"/>
              </w:rPr>
              <w:t>(</w:t>
            </w:r>
            <w:proofErr w:type="spellStart"/>
            <w:r w:rsidR="0041458A" w:rsidRPr="0041458A">
              <w:rPr>
                <w:rFonts w:ascii="Calibri Light" w:hAnsi="Calibri Light"/>
                <w:sz w:val="20"/>
              </w:rPr>
              <w:t>number</w:t>
            </w:r>
            <w:proofErr w:type="spellEnd"/>
            <w:r w:rsidR="0041458A" w:rsidRPr="0041458A">
              <w:rPr>
                <w:rFonts w:ascii="Calibri Light" w:hAnsi="Calibri Light"/>
                <w:sz w:val="20"/>
              </w:rPr>
              <w:t xml:space="preserve"> of </w:t>
            </w:r>
            <w:proofErr w:type="spellStart"/>
            <w:r w:rsidR="0041458A" w:rsidRPr="0041458A">
              <w:rPr>
                <w:rFonts w:ascii="Calibri Light" w:hAnsi="Calibri Light"/>
                <w:sz w:val="20"/>
              </w:rPr>
              <w:t>participants</w:t>
            </w:r>
            <w:proofErr w:type="spellEnd"/>
            <w:r w:rsidR="0041458A" w:rsidRPr="0041458A">
              <w:rPr>
                <w:rFonts w:ascii="Calibri Light" w:hAnsi="Calibri Light"/>
                <w:sz w:val="20"/>
              </w:rPr>
              <w:t xml:space="preserve">, target </w:t>
            </w:r>
            <w:proofErr w:type="spellStart"/>
            <w:r w:rsidR="0041458A" w:rsidRPr="0041458A">
              <w:rPr>
                <w:rFonts w:ascii="Calibri Light" w:hAnsi="Calibri Light"/>
                <w:sz w:val="20"/>
              </w:rPr>
              <w:t>group</w:t>
            </w:r>
            <w:proofErr w:type="spellEnd"/>
            <w:r w:rsidR="0041458A" w:rsidRPr="0041458A">
              <w:rPr>
                <w:rFonts w:ascii="Calibri Light" w:hAnsi="Calibri Light"/>
                <w:sz w:val="20"/>
              </w:rPr>
              <w:t xml:space="preserve">, to </w:t>
            </w:r>
            <w:proofErr w:type="spellStart"/>
            <w:r w:rsidR="0041458A" w:rsidRPr="0041458A">
              <w:rPr>
                <w:rFonts w:ascii="Calibri Light" w:hAnsi="Calibri Light"/>
                <w:sz w:val="20"/>
              </w:rPr>
              <w:t>whom</w:t>
            </w:r>
            <w:proofErr w:type="spellEnd"/>
            <w:r w:rsidR="0041458A" w:rsidRPr="0041458A">
              <w:rPr>
                <w:rFonts w:ascii="Calibri Light" w:hAnsi="Calibri Light"/>
                <w:sz w:val="20"/>
              </w:rPr>
              <w:t xml:space="preserve"> the </w:t>
            </w:r>
            <w:proofErr w:type="spellStart"/>
            <w:r w:rsidR="0041458A" w:rsidRPr="0041458A">
              <w:rPr>
                <w:rFonts w:ascii="Calibri Light" w:hAnsi="Calibri Light"/>
                <w:sz w:val="20"/>
              </w:rPr>
              <w:t>project</w:t>
            </w:r>
            <w:proofErr w:type="spellEnd"/>
            <w:r w:rsidR="0041458A" w:rsidRPr="0041458A">
              <w:rPr>
                <w:rFonts w:ascii="Calibri Light" w:hAnsi="Calibri Light"/>
                <w:sz w:val="20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sz w:val="20"/>
              </w:rPr>
              <w:t>is</w:t>
            </w:r>
            <w:proofErr w:type="spellEnd"/>
            <w:r w:rsidR="0041458A" w:rsidRPr="0041458A">
              <w:rPr>
                <w:rFonts w:ascii="Calibri Light" w:hAnsi="Calibri Light"/>
                <w:sz w:val="20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sz w:val="20"/>
              </w:rPr>
              <w:t>addressed</w:t>
            </w:r>
            <w:proofErr w:type="spellEnd"/>
            <w:r w:rsidR="0041458A" w:rsidRPr="0041458A">
              <w:rPr>
                <w:rFonts w:ascii="Calibri Light" w:hAnsi="Calibri Light"/>
                <w:sz w:val="20"/>
              </w:rPr>
              <w:t>)</w:t>
            </w:r>
          </w:p>
        </w:tc>
      </w:tr>
      <w:tr w:rsidR="00286C0B" w:rsidRPr="000337BF">
        <w:trPr>
          <w:trHeight w:val="892"/>
        </w:trPr>
        <w:tc>
          <w:tcPr>
            <w:tcW w:w="11203" w:type="dxa"/>
          </w:tcPr>
          <w:p w:rsidR="00286C0B" w:rsidRPr="000337BF" w:rsidRDefault="0041458A">
            <w:pPr>
              <w:pStyle w:val="TableParagraph"/>
              <w:spacing w:before="80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Answer</w:t>
            </w:r>
            <w:proofErr w:type="spellEnd"/>
          </w:p>
        </w:tc>
      </w:tr>
      <w:tr w:rsidR="00286C0B" w:rsidRPr="0041458A">
        <w:trPr>
          <w:trHeight w:val="508"/>
        </w:trPr>
        <w:tc>
          <w:tcPr>
            <w:tcW w:w="11203" w:type="dxa"/>
          </w:tcPr>
          <w:p w:rsidR="00286C0B" w:rsidRPr="0041458A" w:rsidRDefault="00E744F8">
            <w:pPr>
              <w:pStyle w:val="TableParagraph"/>
              <w:tabs>
                <w:tab w:val="left" w:pos="441"/>
              </w:tabs>
              <w:spacing w:before="131"/>
              <w:rPr>
                <w:rFonts w:ascii="Calibri Light" w:hAnsi="Calibri Light"/>
                <w:sz w:val="20"/>
                <w:lang w:val="de-DE"/>
              </w:rPr>
            </w:pPr>
            <w:r w:rsidRPr="0041458A">
              <w:rPr>
                <w:rFonts w:ascii="Calibri Light" w:hAnsi="Calibri Light"/>
                <w:i/>
                <w:sz w:val="20"/>
                <w:lang w:val="de-DE"/>
              </w:rPr>
              <w:t>5.</w:t>
            </w:r>
            <w:r w:rsidRPr="0041458A">
              <w:rPr>
                <w:rFonts w:ascii="Calibri Light" w:hAnsi="Calibri Light"/>
                <w:i/>
                <w:sz w:val="20"/>
                <w:lang w:val="de-DE"/>
              </w:rPr>
              <w:tab/>
            </w:r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Message</w:t>
            </w:r>
            <w:r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r w:rsidRPr="0041458A">
              <w:rPr>
                <w:rFonts w:ascii="Calibri Light" w:hAnsi="Calibri Light"/>
                <w:sz w:val="20"/>
                <w:lang w:val="de-DE"/>
              </w:rPr>
              <w:t>(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what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should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41458A">
              <w:rPr>
                <w:rFonts w:ascii="Calibri Light" w:hAnsi="Calibri Light"/>
                <w:sz w:val="20"/>
                <w:lang w:val="de-DE"/>
              </w:rPr>
              <w:t>the</w:t>
            </w:r>
            <w:proofErr w:type="spellEnd"/>
            <w:r w:rsid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participants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remember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 after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finishing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>/</w:t>
            </w:r>
            <w:proofErr w:type="spellStart"/>
            <w:r w:rsidR="0041458A">
              <w:rPr>
                <w:rFonts w:ascii="Calibri Light" w:hAnsi="Calibri Light"/>
                <w:sz w:val="20"/>
                <w:lang w:val="de-DE"/>
              </w:rPr>
              <w:t>e</w:t>
            </w:r>
            <w:r w:rsidR="0041458A" w:rsidRPr="0041458A">
              <w:rPr>
                <w:rFonts w:ascii="Calibri Light" w:hAnsi="Calibri Light"/>
                <w:sz w:val="20"/>
                <w:lang w:val="de-DE"/>
              </w:rPr>
              <w:t>xiting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the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event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>)</w:t>
            </w:r>
          </w:p>
        </w:tc>
      </w:tr>
      <w:tr w:rsidR="00286C0B" w:rsidRPr="000337BF">
        <w:trPr>
          <w:trHeight w:val="892"/>
        </w:trPr>
        <w:tc>
          <w:tcPr>
            <w:tcW w:w="11203" w:type="dxa"/>
          </w:tcPr>
          <w:p w:rsidR="00286C0B" w:rsidRPr="000337BF" w:rsidRDefault="0041458A">
            <w:pPr>
              <w:pStyle w:val="TableParagraph"/>
              <w:spacing w:before="78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Answer</w:t>
            </w:r>
            <w:proofErr w:type="spellEnd"/>
          </w:p>
        </w:tc>
      </w:tr>
      <w:tr w:rsidR="00286C0B" w:rsidRPr="0041458A">
        <w:trPr>
          <w:trHeight w:val="1135"/>
        </w:trPr>
        <w:tc>
          <w:tcPr>
            <w:tcW w:w="11203" w:type="dxa"/>
          </w:tcPr>
          <w:p w:rsidR="00286C0B" w:rsidRPr="0041458A" w:rsidRDefault="00E744F8">
            <w:pPr>
              <w:pStyle w:val="TableParagraph"/>
              <w:tabs>
                <w:tab w:val="left" w:pos="441"/>
              </w:tabs>
              <w:spacing w:before="78"/>
              <w:rPr>
                <w:rFonts w:ascii="Calibri Light" w:hAnsi="Calibri Light"/>
                <w:sz w:val="20"/>
                <w:lang w:val="de-DE"/>
              </w:rPr>
            </w:pPr>
            <w:r w:rsidRPr="0041458A">
              <w:rPr>
                <w:rFonts w:ascii="Calibri Light" w:hAnsi="Calibri Light"/>
                <w:sz w:val="20"/>
                <w:lang w:val="de-DE"/>
              </w:rPr>
              <w:t>6.</w:t>
            </w:r>
            <w:r w:rsidRPr="0041458A">
              <w:rPr>
                <w:rFonts w:ascii="Calibri Light" w:hAnsi="Calibri Light"/>
                <w:sz w:val="20"/>
                <w:lang w:val="de-DE"/>
              </w:rPr>
              <w:tab/>
            </w:r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Agency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tasks</w:t>
            </w:r>
            <w:proofErr w:type="spellEnd"/>
            <w:r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r w:rsidRPr="0041458A">
              <w:rPr>
                <w:rFonts w:ascii="Calibri Light" w:hAnsi="Calibri Light"/>
                <w:sz w:val="20"/>
                <w:lang w:val="de-DE"/>
              </w:rPr>
              <w:t>(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creation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,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logistics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 xml:space="preserve">, </w:t>
            </w:r>
            <w:proofErr w:type="spellStart"/>
            <w:r w:rsidR="0041458A" w:rsidRPr="0041458A">
              <w:rPr>
                <w:rFonts w:ascii="Calibri Light" w:hAnsi="Calibri Light"/>
                <w:sz w:val="20"/>
                <w:lang w:val="de-DE"/>
              </w:rPr>
              <w:t>production</w:t>
            </w:r>
            <w:proofErr w:type="spellEnd"/>
            <w:r w:rsidR="0041458A" w:rsidRPr="0041458A">
              <w:rPr>
                <w:rFonts w:ascii="Calibri Light" w:hAnsi="Calibri Light"/>
                <w:sz w:val="20"/>
                <w:lang w:val="de-DE"/>
              </w:rPr>
              <w:t>)</w:t>
            </w:r>
          </w:p>
          <w:p w:rsidR="00286C0B" w:rsidRPr="0041458A" w:rsidRDefault="0041458A">
            <w:pPr>
              <w:pStyle w:val="TableParagraph"/>
              <w:spacing w:before="1"/>
              <w:ind w:left="441"/>
              <w:rPr>
                <w:rFonts w:ascii="Calibri Light" w:hAnsi="Calibri Light"/>
                <w:sz w:val="20"/>
                <w:lang w:val="de-DE"/>
              </w:rPr>
            </w:pPr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The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agency's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task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is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to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develop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a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leitmotif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/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creative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concept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,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therefore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it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is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necessary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to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define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as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detailed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as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possible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the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project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assumptions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as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to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the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message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(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points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2, 3 and 5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above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). This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information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is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crucial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for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developing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a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theme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/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creative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concept</w:t>
            </w:r>
            <w:proofErr w:type="spellEnd"/>
            <w:r w:rsidRPr="0041458A">
              <w:rPr>
                <w:rFonts w:ascii="Calibri Light" w:hAnsi="Calibri Light"/>
                <w:w w:val="95"/>
                <w:sz w:val="20"/>
                <w:lang w:val="de-DE"/>
              </w:rPr>
              <w:t>.</w:t>
            </w:r>
          </w:p>
        </w:tc>
      </w:tr>
      <w:tr w:rsidR="00286C0B" w:rsidRPr="000337BF">
        <w:trPr>
          <w:trHeight w:val="892"/>
        </w:trPr>
        <w:tc>
          <w:tcPr>
            <w:tcW w:w="11203" w:type="dxa"/>
          </w:tcPr>
          <w:p w:rsidR="00286C0B" w:rsidRPr="000337BF" w:rsidRDefault="0041458A">
            <w:pPr>
              <w:pStyle w:val="TableParagraph"/>
              <w:spacing w:before="80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Answer</w:t>
            </w:r>
            <w:proofErr w:type="spellEnd"/>
          </w:p>
        </w:tc>
      </w:tr>
      <w:tr w:rsidR="00286C0B" w:rsidRPr="0041458A">
        <w:trPr>
          <w:trHeight w:val="506"/>
        </w:trPr>
        <w:tc>
          <w:tcPr>
            <w:tcW w:w="11203" w:type="dxa"/>
          </w:tcPr>
          <w:p w:rsidR="00286C0B" w:rsidRPr="0041458A" w:rsidRDefault="00E744F8">
            <w:pPr>
              <w:pStyle w:val="TableParagraph"/>
              <w:tabs>
                <w:tab w:val="left" w:pos="441"/>
              </w:tabs>
              <w:spacing w:before="131"/>
              <w:rPr>
                <w:rFonts w:ascii="Calibri Light" w:hAnsi="Calibri Light"/>
                <w:b/>
                <w:sz w:val="20"/>
                <w:lang w:val="de-DE"/>
              </w:rPr>
            </w:pPr>
            <w:r w:rsidRPr="0041458A">
              <w:rPr>
                <w:rFonts w:ascii="Calibri Light" w:hAnsi="Calibri Light"/>
                <w:sz w:val="20"/>
                <w:lang w:val="de-DE"/>
              </w:rPr>
              <w:t>7.</w:t>
            </w:r>
            <w:r w:rsidRPr="0041458A">
              <w:rPr>
                <w:rFonts w:ascii="Calibri Light" w:hAnsi="Calibri Light"/>
                <w:sz w:val="20"/>
                <w:lang w:val="de-DE"/>
              </w:rPr>
              <w:tab/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Scope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of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responsibility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,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area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for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which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the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client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is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responsible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in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the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41458A">
              <w:rPr>
                <w:rFonts w:ascii="Calibri Light" w:hAnsi="Calibri Light"/>
                <w:b/>
                <w:sz w:val="20"/>
                <w:lang w:val="de-DE"/>
              </w:rPr>
              <w:t>realisation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of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the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event</w:t>
            </w:r>
            <w:proofErr w:type="spellEnd"/>
          </w:p>
        </w:tc>
      </w:tr>
      <w:tr w:rsidR="00286C0B" w:rsidRPr="000337BF">
        <w:trPr>
          <w:trHeight w:val="892"/>
        </w:trPr>
        <w:tc>
          <w:tcPr>
            <w:tcW w:w="11203" w:type="dxa"/>
          </w:tcPr>
          <w:p w:rsidR="00286C0B" w:rsidRPr="000337BF" w:rsidRDefault="0041458A">
            <w:pPr>
              <w:pStyle w:val="TableParagraph"/>
              <w:spacing w:before="78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Answer</w:t>
            </w:r>
            <w:proofErr w:type="spellEnd"/>
          </w:p>
        </w:tc>
      </w:tr>
      <w:tr w:rsidR="00286C0B" w:rsidRPr="0041458A">
        <w:trPr>
          <w:trHeight w:val="890"/>
        </w:trPr>
        <w:tc>
          <w:tcPr>
            <w:tcW w:w="11203" w:type="dxa"/>
          </w:tcPr>
          <w:p w:rsidR="00286C0B" w:rsidRPr="0041458A" w:rsidRDefault="00E744F8">
            <w:pPr>
              <w:pStyle w:val="TableParagraph"/>
              <w:tabs>
                <w:tab w:val="left" w:pos="441"/>
              </w:tabs>
              <w:spacing w:before="78"/>
              <w:rPr>
                <w:rFonts w:ascii="Calibri Light" w:hAnsi="Calibri Light"/>
                <w:b/>
                <w:sz w:val="20"/>
                <w:lang w:val="de-DE"/>
              </w:rPr>
            </w:pPr>
            <w:r w:rsidRPr="0041458A">
              <w:rPr>
                <w:rFonts w:ascii="Calibri Light" w:hAnsi="Calibri Light"/>
                <w:sz w:val="20"/>
                <w:lang w:val="de-DE"/>
              </w:rPr>
              <w:t>8.</w:t>
            </w:r>
            <w:r w:rsidRPr="0041458A">
              <w:rPr>
                <w:rFonts w:ascii="Calibri Light" w:hAnsi="Calibri Light"/>
                <w:sz w:val="20"/>
                <w:lang w:val="de-DE"/>
              </w:rPr>
              <w:tab/>
            </w:r>
            <w:proofErr w:type="spellStart"/>
            <w:r w:rsidR="0041458A">
              <w:rPr>
                <w:rFonts w:ascii="Calibri Light" w:hAnsi="Calibri Light"/>
                <w:b/>
                <w:sz w:val="20"/>
                <w:lang w:val="de-DE"/>
              </w:rPr>
              <w:t>Did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a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similar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event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41458A">
              <w:rPr>
                <w:rFonts w:ascii="Calibri Light" w:hAnsi="Calibri Light"/>
                <w:b/>
                <w:sz w:val="20"/>
                <w:lang w:val="de-DE"/>
              </w:rPr>
              <w:t>took</w:t>
            </w:r>
            <w:proofErr w:type="spellEnd"/>
            <w:r w:rsid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41458A">
              <w:rPr>
                <w:rFonts w:ascii="Calibri Light" w:hAnsi="Calibri Light"/>
                <w:b/>
                <w:sz w:val="20"/>
                <w:lang w:val="de-DE"/>
              </w:rPr>
              <w:t>place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in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the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past</w:t>
            </w:r>
            <w:proofErr w:type="spellEnd"/>
            <w:r w:rsidR="0041458A" w:rsidRPr="0041458A">
              <w:rPr>
                <w:rFonts w:ascii="Calibri Light" w:hAnsi="Calibri Light"/>
                <w:b/>
                <w:sz w:val="20"/>
                <w:lang w:val="de-DE"/>
              </w:rPr>
              <w:t>?</w:t>
            </w:r>
          </w:p>
          <w:p w:rsidR="00286C0B" w:rsidRPr="0041458A" w:rsidRDefault="0041458A">
            <w:pPr>
              <w:pStyle w:val="TableParagraph"/>
              <w:spacing w:before="1"/>
              <w:ind w:left="441"/>
              <w:rPr>
                <w:rFonts w:ascii="Calibri Light" w:hAnsi="Calibri Light"/>
                <w:sz w:val="20"/>
                <w:lang w:val="de-DE"/>
              </w:rPr>
            </w:pPr>
            <w:proofErr w:type="spellStart"/>
            <w:r w:rsidRPr="0041458A">
              <w:rPr>
                <w:rFonts w:ascii="Calibri Light" w:hAnsi="Calibri Light"/>
                <w:sz w:val="20"/>
                <w:lang w:val="de-DE"/>
              </w:rPr>
              <w:t>If</w:t>
            </w:r>
            <w:proofErr w:type="spellEnd"/>
            <w:r w:rsidRPr="0041458A">
              <w:rPr>
                <w:rFonts w:ascii="Calibri Light" w:hAnsi="Calibri Light"/>
                <w:sz w:val="20"/>
                <w:lang w:val="de-DE"/>
              </w:rPr>
              <w:t xml:space="preserve"> so, </w:t>
            </w:r>
            <w:proofErr w:type="spellStart"/>
            <w:r w:rsidRPr="0041458A">
              <w:rPr>
                <w:rFonts w:ascii="Calibri Light" w:hAnsi="Calibri Light"/>
                <w:sz w:val="20"/>
                <w:lang w:val="de-DE"/>
              </w:rPr>
              <w:t>please</w:t>
            </w:r>
            <w:proofErr w:type="spellEnd"/>
            <w:r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sz w:val="20"/>
                <w:lang w:val="de-DE"/>
              </w:rPr>
              <w:t>outline</w:t>
            </w:r>
            <w:proofErr w:type="spellEnd"/>
            <w:r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sz w:val="20"/>
                <w:lang w:val="de-DE"/>
              </w:rPr>
              <w:t>the</w:t>
            </w:r>
            <w:proofErr w:type="spellEnd"/>
            <w:r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sz w:val="20"/>
                <w:lang w:val="de-DE"/>
              </w:rPr>
              <w:t>concepts</w:t>
            </w:r>
            <w:proofErr w:type="spellEnd"/>
            <w:r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sz w:val="20"/>
                <w:lang w:val="de-DE"/>
              </w:rPr>
              <w:t>used</w:t>
            </w:r>
            <w:proofErr w:type="spellEnd"/>
            <w:r w:rsidRPr="0041458A">
              <w:rPr>
                <w:rFonts w:ascii="Calibri Light" w:hAnsi="Calibri Light"/>
                <w:sz w:val="20"/>
                <w:lang w:val="de-DE"/>
              </w:rPr>
              <w:t xml:space="preserve"> in </w:t>
            </w:r>
            <w:proofErr w:type="spellStart"/>
            <w:r w:rsidR="00B97076">
              <w:rPr>
                <w:rFonts w:ascii="Calibri Light" w:hAnsi="Calibri Light"/>
                <w:sz w:val="20"/>
                <w:lang w:val="de-DE"/>
              </w:rPr>
              <w:t>the</w:t>
            </w:r>
            <w:proofErr w:type="spellEnd"/>
            <w:r w:rsid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sz w:val="20"/>
                <w:lang w:val="de-DE"/>
              </w:rPr>
              <w:t>previous</w:t>
            </w:r>
            <w:proofErr w:type="spellEnd"/>
            <w:r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sz w:val="20"/>
                <w:lang w:val="de-DE"/>
              </w:rPr>
              <w:t>events</w:t>
            </w:r>
            <w:proofErr w:type="spellEnd"/>
            <w:r w:rsidRPr="0041458A">
              <w:rPr>
                <w:rFonts w:ascii="Calibri Light" w:hAnsi="Calibri Light"/>
                <w:sz w:val="20"/>
                <w:lang w:val="de-DE"/>
              </w:rPr>
              <w:t xml:space="preserve"> in </w:t>
            </w:r>
            <w:proofErr w:type="spellStart"/>
            <w:r w:rsidRPr="0041458A">
              <w:rPr>
                <w:rFonts w:ascii="Calibri Light" w:hAnsi="Calibri Light"/>
                <w:sz w:val="20"/>
                <w:lang w:val="de-DE"/>
              </w:rPr>
              <w:t>order</w:t>
            </w:r>
            <w:proofErr w:type="spellEnd"/>
            <w:r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sz w:val="20"/>
                <w:lang w:val="de-DE"/>
              </w:rPr>
              <w:t>to</w:t>
            </w:r>
            <w:proofErr w:type="spellEnd"/>
            <w:r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sz w:val="20"/>
                <w:lang w:val="de-DE"/>
              </w:rPr>
              <w:t>avoid</w:t>
            </w:r>
            <w:proofErr w:type="spellEnd"/>
            <w:r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sz w:val="20"/>
                <w:lang w:val="de-DE"/>
              </w:rPr>
              <w:t>preparing</w:t>
            </w:r>
            <w:proofErr w:type="spellEnd"/>
            <w:r w:rsidRPr="0041458A">
              <w:rPr>
                <w:rFonts w:ascii="Calibri Light" w:hAnsi="Calibri Light"/>
                <w:sz w:val="20"/>
                <w:lang w:val="de-DE"/>
              </w:rPr>
              <w:t xml:space="preserve"> a </w:t>
            </w:r>
            <w:proofErr w:type="spellStart"/>
            <w:r w:rsidRPr="0041458A">
              <w:rPr>
                <w:rFonts w:ascii="Calibri Light" w:hAnsi="Calibri Light"/>
                <w:sz w:val="20"/>
                <w:lang w:val="de-DE"/>
              </w:rPr>
              <w:t>concept</w:t>
            </w:r>
            <w:proofErr w:type="spellEnd"/>
            <w:r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sz w:val="20"/>
                <w:lang w:val="de-DE"/>
              </w:rPr>
              <w:t>identical</w:t>
            </w:r>
            <w:proofErr w:type="spellEnd"/>
            <w:r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sz w:val="20"/>
                <w:lang w:val="de-DE"/>
              </w:rPr>
              <w:t>or</w:t>
            </w:r>
            <w:proofErr w:type="spellEnd"/>
            <w:r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sz w:val="20"/>
                <w:lang w:val="de-DE"/>
              </w:rPr>
              <w:t>similar</w:t>
            </w:r>
            <w:proofErr w:type="spellEnd"/>
            <w:r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sz w:val="20"/>
                <w:lang w:val="de-DE"/>
              </w:rPr>
              <w:t>to</w:t>
            </w:r>
            <w:proofErr w:type="spellEnd"/>
            <w:r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sz w:val="20"/>
                <w:lang w:val="de-DE"/>
              </w:rPr>
              <w:t>the</w:t>
            </w:r>
            <w:proofErr w:type="spellEnd"/>
            <w:r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sz w:val="20"/>
                <w:lang w:val="de-DE"/>
              </w:rPr>
              <w:t>one</w:t>
            </w:r>
            <w:proofErr w:type="spellEnd"/>
            <w:r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Pr="0041458A">
              <w:rPr>
                <w:rFonts w:ascii="Calibri Light" w:hAnsi="Calibri Light"/>
                <w:sz w:val="20"/>
                <w:lang w:val="de-DE"/>
              </w:rPr>
              <w:t>that</w:t>
            </w:r>
            <w:proofErr w:type="spellEnd"/>
            <w:r w:rsidRPr="0041458A">
              <w:rPr>
                <w:rFonts w:ascii="Calibri Light" w:hAnsi="Calibri Light"/>
                <w:sz w:val="20"/>
                <w:lang w:val="de-DE"/>
              </w:rPr>
              <w:t xml:space="preserve"> was </w:t>
            </w:r>
            <w:proofErr w:type="spellStart"/>
            <w:r w:rsidRPr="0041458A">
              <w:rPr>
                <w:rFonts w:ascii="Calibri Light" w:hAnsi="Calibri Light"/>
                <w:sz w:val="20"/>
                <w:lang w:val="de-DE"/>
              </w:rPr>
              <w:t>previously</w:t>
            </w:r>
            <w:proofErr w:type="spellEnd"/>
            <w:r w:rsidRPr="0041458A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>
              <w:rPr>
                <w:rFonts w:ascii="Calibri Light" w:hAnsi="Calibri Light"/>
                <w:sz w:val="20"/>
                <w:lang w:val="de-DE"/>
              </w:rPr>
              <w:t>realised</w:t>
            </w:r>
            <w:proofErr w:type="spellEnd"/>
            <w:r w:rsidRPr="0041458A">
              <w:rPr>
                <w:rFonts w:ascii="Calibri Light" w:hAnsi="Calibri Light"/>
                <w:sz w:val="20"/>
                <w:lang w:val="de-DE"/>
              </w:rPr>
              <w:t>.</w:t>
            </w:r>
          </w:p>
        </w:tc>
      </w:tr>
      <w:tr w:rsidR="00286C0B" w:rsidRPr="000337BF">
        <w:trPr>
          <w:trHeight w:val="892"/>
        </w:trPr>
        <w:tc>
          <w:tcPr>
            <w:tcW w:w="11203" w:type="dxa"/>
          </w:tcPr>
          <w:p w:rsidR="00286C0B" w:rsidRPr="000337BF" w:rsidRDefault="00B97076">
            <w:pPr>
              <w:pStyle w:val="TableParagraph"/>
              <w:spacing w:before="80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Answer</w:t>
            </w:r>
            <w:proofErr w:type="spellEnd"/>
          </w:p>
        </w:tc>
      </w:tr>
      <w:tr w:rsidR="00286C0B" w:rsidRPr="00B97076">
        <w:trPr>
          <w:trHeight w:val="667"/>
        </w:trPr>
        <w:tc>
          <w:tcPr>
            <w:tcW w:w="11203" w:type="dxa"/>
          </w:tcPr>
          <w:p w:rsidR="00286C0B" w:rsidRPr="00B97076" w:rsidRDefault="00E744F8">
            <w:pPr>
              <w:pStyle w:val="TableParagraph"/>
              <w:tabs>
                <w:tab w:val="left" w:pos="441"/>
              </w:tabs>
              <w:spacing w:before="88"/>
              <w:rPr>
                <w:rFonts w:ascii="Calibri Light" w:hAnsi="Calibri Light"/>
                <w:b/>
                <w:sz w:val="20"/>
                <w:lang w:val="de-DE"/>
              </w:rPr>
            </w:pPr>
            <w:r w:rsidRPr="00B97076">
              <w:rPr>
                <w:rFonts w:ascii="Calibri Light" w:hAnsi="Calibri Light"/>
                <w:sz w:val="20"/>
                <w:lang w:val="de-DE"/>
              </w:rPr>
              <w:t>9.</w:t>
            </w:r>
            <w:r w:rsidRPr="00B97076">
              <w:rPr>
                <w:rFonts w:ascii="Calibri Light" w:hAnsi="Calibri Light"/>
                <w:sz w:val="20"/>
                <w:lang w:val="de-DE"/>
              </w:rPr>
              <w:tab/>
            </w:r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>Location/Locations</w:t>
            </w:r>
          </w:p>
          <w:p w:rsidR="00286C0B" w:rsidRPr="00B97076" w:rsidRDefault="00E744F8">
            <w:pPr>
              <w:pStyle w:val="TableParagraph"/>
              <w:ind w:left="441"/>
              <w:rPr>
                <w:rFonts w:ascii="Calibri Light" w:hAnsi="Calibri Light"/>
                <w:sz w:val="20"/>
              </w:rPr>
            </w:pPr>
            <w:r w:rsidRPr="00B97076">
              <w:rPr>
                <w:rFonts w:ascii="Calibri Light" w:hAnsi="Calibri Light"/>
                <w:sz w:val="20"/>
              </w:rPr>
              <w:t>(</w:t>
            </w:r>
            <w:proofErr w:type="spellStart"/>
            <w:r w:rsidR="00B97076" w:rsidRPr="00B97076">
              <w:rPr>
                <w:rFonts w:ascii="Calibri Light" w:hAnsi="Calibri Light"/>
                <w:sz w:val="20"/>
              </w:rPr>
              <w:t>city</w:t>
            </w:r>
            <w:proofErr w:type="spellEnd"/>
            <w:r w:rsidR="00B97076" w:rsidRPr="00B97076">
              <w:rPr>
                <w:rFonts w:ascii="Calibri Light" w:hAnsi="Calibri Light"/>
                <w:sz w:val="20"/>
              </w:rPr>
              <w:t xml:space="preserve">, </w:t>
            </w:r>
            <w:proofErr w:type="spellStart"/>
            <w:r w:rsidR="00B97076" w:rsidRPr="00B97076">
              <w:rPr>
                <w:rFonts w:ascii="Calibri Light" w:hAnsi="Calibri Light"/>
                <w:sz w:val="20"/>
              </w:rPr>
              <w:t>preferred</w:t>
            </w:r>
            <w:proofErr w:type="spellEnd"/>
            <w:r w:rsidR="00B97076" w:rsidRPr="00B97076">
              <w:rPr>
                <w:rFonts w:ascii="Calibri Light" w:hAnsi="Calibri Light"/>
                <w:sz w:val="20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</w:rPr>
              <w:t>type</w:t>
            </w:r>
            <w:proofErr w:type="spellEnd"/>
            <w:r w:rsidR="00B97076" w:rsidRPr="00B97076">
              <w:rPr>
                <w:rFonts w:ascii="Calibri Light" w:hAnsi="Calibri Light"/>
                <w:sz w:val="20"/>
              </w:rPr>
              <w:t xml:space="preserve"> of place, </w:t>
            </w:r>
            <w:proofErr w:type="spellStart"/>
            <w:r w:rsidR="00B97076" w:rsidRPr="00B97076">
              <w:rPr>
                <w:rFonts w:ascii="Calibri Light" w:hAnsi="Calibri Light"/>
                <w:sz w:val="20"/>
              </w:rPr>
              <w:t>special</w:t>
            </w:r>
            <w:proofErr w:type="spellEnd"/>
            <w:r w:rsidR="00B97076" w:rsidRPr="00B97076">
              <w:rPr>
                <w:rFonts w:ascii="Calibri Light" w:hAnsi="Calibri Light"/>
                <w:sz w:val="20"/>
              </w:rPr>
              <w:t xml:space="preserve"> place </w:t>
            </w:r>
            <w:proofErr w:type="spellStart"/>
            <w:r w:rsidR="00B97076" w:rsidRPr="00B97076">
              <w:rPr>
                <w:rFonts w:ascii="Calibri Light" w:hAnsi="Calibri Light"/>
                <w:sz w:val="20"/>
              </w:rPr>
              <w:t>requirements</w:t>
            </w:r>
            <w:proofErr w:type="spellEnd"/>
            <w:r w:rsidR="00B97076" w:rsidRPr="00B97076">
              <w:rPr>
                <w:rFonts w:ascii="Calibri Light" w:hAnsi="Calibri Light"/>
                <w:sz w:val="20"/>
              </w:rPr>
              <w:t>)</w:t>
            </w:r>
          </w:p>
        </w:tc>
      </w:tr>
      <w:tr w:rsidR="00286C0B" w:rsidRPr="000337BF">
        <w:trPr>
          <w:trHeight w:val="892"/>
        </w:trPr>
        <w:tc>
          <w:tcPr>
            <w:tcW w:w="11203" w:type="dxa"/>
          </w:tcPr>
          <w:p w:rsidR="00286C0B" w:rsidRPr="000337BF" w:rsidRDefault="00B97076">
            <w:pPr>
              <w:pStyle w:val="TableParagraph"/>
              <w:spacing w:before="78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Answer</w:t>
            </w:r>
            <w:proofErr w:type="spellEnd"/>
          </w:p>
        </w:tc>
      </w:tr>
      <w:tr w:rsidR="00286C0B" w:rsidRPr="00B97076">
        <w:trPr>
          <w:trHeight w:val="415"/>
        </w:trPr>
        <w:tc>
          <w:tcPr>
            <w:tcW w:w="11203" w:type="dxa"/>
          </w:tcPr>
          <w:p w:rsidR="00286C0B" w:rsidRPr="00B97076" w:rsidRDefault="00E744F8">
            <w:pPr>
              <w:pStyle w:val="TableParagraph"/>
              <w:spacing w:before="85"/>
              <w:rPr>
                <w:rFonts w:ascii="Calibri Light" w:hAnsi="Calibri Light"/>
                <w:sz w:val="20"/>
                <w:lang w:val="de-DE"/>
              </w:rPr>
            </w:pPr>
            <w:r w:rsidRPr="00B97076">
              <w:rPr>
                <w:rFonts w:ascii="Calibri Light" w:hAnsi="Calibri Light"/>
                <w:sz w:val="20"/>
                <w:lang w:val="de-DE"/>
              </w:rPr>
              <w:t xml:space="preserve">10. </w:t>
            </w:r>
            <w:r w:rsidRPr="00B97076">
              <w:rPr>
                <w:rFonts w:ascii="Calibri Light" w:hAnsi="Calibri Light"/>
                <w:b/>
                <w:sz w:val="20"/>
                <w:lang w:val="de-DE"/>
              </w:rPr>
              <w:t xml:space="preserve">Transport </w:t>
            </w:r>
            <w:r w:rsidRPr="00B97076">
              <w:rPr>
                <w:rFonts w:ascii="Calibri Light" w:hAnsi="Calibri Light"/>
                <w:sz w:val="20"/>
                <w:lang w:val="de-DE"/>
              </w:rPr>
              <w:t>(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does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the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event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require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transporting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>
              <w:rPr>
                <w:rFonts w:ascii="Calibri Light" w:hAnsi="Calibri Light"/>
                <w:sz w:val="20"/>
                <w:lang w:val="de-DE"/>
              </w:rPr>
              <w:t>participants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>?)</w:t>
            </w:r>
          </w:p>
        </w:tc>
      </w:tr>
      <w:tr w:rsidR="00286C0B" w:rsidRPr="000337BF">
        <w:trPr>
          <w:trHeight w:val="893"/>
        </w:trPr>
        <w:tc>
          <w:tcPr>
            <w:tcW w:w="11203" w:type="dxa"/>
          </w:tcPr>
          <w:p w:rsidR="00286C0B" w:rsidRPr="000337BF" w:rsidRDefault="00B97076">
            <w:pPr>
              <w:pStyle w:val="TableParagraph"/>
              <w:spacing w:before="81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Answer</w:t>
            </w:r>
            <w:proofErr w:type="spellEnd"/>
          </w:p>
        </w:tc>
      </w:tr>
      <w:tr w:rsidR="00286C0B" w:rsidRPr="00B97076">
        <w:trPr>
          <w:trHeight w:val="508"/>
        </w:trPr>
        <w:tc>
          <w:tcPr>
            <w:tcW w:w="11203" w:type="dxa"/>
          </w:tcPr>
          <w:p w:rsidR="00286C0B" w:rsidRPr="00B97076" w:rsidRDefault="00E744F8">
            <w:pPr>
              <w:pStyle w:val="TableParagraph"/>
              <w:spacing w:before="131"/>
              <w:rPr>
                <w:rFonts w:ascii="Calibri Light" w:hAnsi="Calibri Light"/>
                <w:sz w:val="20"/>
                <w:lang w:val="de-DE"/>
              </w:rPr>
            </w:pPr>
            <w:r w:rsidRPr="00B97076">
              <w:rPr>
                <w:rFonts w:ascii="Calibri Light" w:hAnsi="Calibri Light"/>
                <w:sz w:val="20"/>
                <w:lang w:val="de-DE"/>
              </w:rPr>
              <w:t xml:space="preserve">11. </w:t>
            </w:r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 xml:space="preserve">Initial </w:t>
            </w:r>
            <w:proofErr w:type="spellStart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>agenda</w:t>
            </w:r>
            <w:proofErr w:type="spellEnd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>of</w:t>
            </w:r>
            <w:proofErr w:type="spellEnd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>the</w:t>
            </w:r>
            <w:proofErr w:type="spellEnd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>event</w:t>
            </w:r>
            <w:proofErr w:type="spellEnd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r w:rsidRPr="00B97076">
              <w:rPr>
                <w:rFonts w:ascii="Calibri Light" w:hAnsi="Calibri Light"/>
                <w:sz w:val="20"/>
                <w:lang w:val="de-DE"/>
              </w:rPr>
              <w:t>(</w:t>
            </w:r>
            <w:r w:rsidR="00B97076" w:rsidRPr="00B97076">
              <w:rPr>
                <w:rFonts w:ascii="Calibri Light" w:hAnsi="Calibri Light"/>
                <w:sz w:val="20"/>
                <w:lang w:val="de-DE"/>
              </w:rPr>
              <w:t>optional</w:t>
            </w:r>
            <w:r w:rsidRPr="00B97076">
              <w:rPr>
                <w:rFonts w:ascii="Calibri Light" w:hAnsi="Calibri Light"/>
                <w:sz w:val="20"/>
                <w:lang w:val="de-DE"/>
              </w:rPr>
              <w:t>)</w:t>
            </w:r>
          </w:p>
        </w:tc>
      </w:tr>
      <w:tr w:rsidR="00286C0B" w:rsidRPr="000337BF">
        <w:trPr>
          <w:trHeight w:val="1135"/>
        </w:trPr>
        <w:tc>
          <w:tcPr>
            <w:tcW w:w="11203" w:type="dxa"/>
          </w:tcPr>
          <w:p w:rsidR="00286C0B" w:rsidRPr="000337BF" w:rsidRDefault="00B97076">
            <w:pPr>
              <w:pStyle w:val="TableParagraph"/>
              <w:spacing w:before="78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Answer</w:t>
            </w:r>
            <w:proofErr w:type="spellEnd"/>
          </w:p>
        </w:tc>
      </w:tr>
      <w:tr w:rsidR="00286C0B" w:rsidRPr="00B97076">
        <w:trPr>
          <w:trHeight w:val="647"/>
        </w:trPr>
        <w:tc>
          <w:tcPr>
            <w:tcW w:w="11203" w:type="dxa"/>
          </w:tcPr>
          <w:p w:rsidR="00286C0B" w:rsidRPr="00B97076" w:rsidRDefault="00E744F8">
            <w:pPr>
              <w:pStyle w:val="TableParagraph"/>
              <w:spacing w:before="80"/>
              <w:ind w:left="441" w:right="31" w:hanging="360"/>
              <w:rPr>
                <w:rFonts w:ascii="Calibri Light" w:hAnsi="Calibri Light"/>
                <w:sz w:val="20"/>
                <w:lang w:val="de-DE"/>
              </w:rPr>
            </w:pPr>
            <w:r w:rsidRPr="00B97076">
              <w:rPr>
                <w:rFonts w:ascii="Calibri Light" w:hAnsi="Calibri Light"/>
                <w:sz w:val="20"/>
                <w:lang w:val="de-DE"/>
              </w:rPr>
              <w:t>12.</w:t>
            </w:r>
            <w:r w:rsidRPr="00B97076">
              <w:rPr>
                <w:rFonts w:ascii="Calibri Light" w:hAnsi="Calibri Light"/>
                <w:spacing w:val="4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>Lecturers</w:t>
            </w:r>
            <w:proofErr w:type="spellEnd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 xml:space="preserve">, </w:t>
            </w:r>
            <w:proofErr w:type="spellStart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>stars</w:t>
            </w:r>
            <w:proofErr w:type="spellEnd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 xml:space="preserve">, </w:t>
            </w:r>
            <w:proofErr w:type="spellStart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>speakers</w:t>
            </w:r>
            <w:proofErr w:type="spellEnd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r w:rsidRPr="00B97076">
              <w:rPr>
                <w:rFonts w:ascii="Calibri Light" w:hAnsi="Calibri Light"/>
                <w:sz w:val="20"/>
                <w:lang w:val="de-DE"/>
              </w:rPr>
              <w:t>(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if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they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are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to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appear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,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are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there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special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requirements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for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these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people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>/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should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they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be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media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people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>?)</w:t>
            </w:r>
          </w:p>
        </w:tc>
      </w:tr>
      <w:tr w:rsidR="00286C0B" w:rsidRPr="000337BF">
        <w:trPr>
          <w:trHeight w:val="1137"/>
        </w:trPr>
        <w:tc>
          <w:tcPr>
            <w:tcW w:w="11203" w:type="dxa"/>
          </w:tcPr>
          <w:p w:rsidR="00286C0B" w:rsidRPr="000337BF" w:rsidRDefault="00B97076">
            <w:pPr>
              <w:pStyle w:val="TableParagraph"/>
              <w:spacing w:before="81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Antwort</w:t>
            </w:r>
            <w:proofErr w:type="spellEnd"/>
          </w:p>
        </w:tc>
      </w:tr>
    </w:tbl>
    <w:p w:rsidR="00286C0B" w:rsidRPr="000337BF" w:rsidRDefault="00286C0B">
      <w:pPr>
        <w:rPr>
          <w:rFonts w:ascii="Calibri Light" w:hAnsi="Calibri Light"/>
          <w:sz w:val="20"/>
        </w:rPr>
        <w:sectPr w:rsidR="00286C0B" w:rsidRPr="000337BF">
          <w:pgSz w:w="11910" w:h="16840"/>
          <w:pgMar w:top="1360" w:right="300" w:bottom="600" w:left="180" w:header="421" w:footer="417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1203"/>
      </w:tblGrid>
      <w:tr w:rsidR="00286C0B" w:rsidRPr="00B97076">
        <w:trPr>
          <w:trHeight w:val="403"/>
        </w:trPr>
        <w:tc>
          <w:tcPr>
            <w:tcW w:w="11203" w:type="dxa"/>
          </w:tcPr>
          <w:p w:rsidR="00286C0B" w:rsidRPr="00B97076" w:rsidRDefault="00E744F8">
            <w:pPr>
              <w:pStyle w:val="TableParagraph"/>
              <w:spacing w:before="78"/>
              <w:rPr>
                <w:rFonts w:ascii="Calibri Light" w:hAnsi="Calibri Light"/>
                <w:sz w:val="20"/>
                <w:lang w:val="de-DE"/>
              </w:rPr>
            </w:pPr>
            <w:r w:rsidRPr="00B97076">
              <w:rPr>
                <w:rFonts w:ascii="Calibri Light" w:hAnsi="Calibri Light"/>
                <w:sz w:val="20"/>
                <w:lang w:val="de-DE"/>
              </w:rPr>
              <w:lastRenderedPageBreak/>
              <w:t xml:space="preserve">13. </w:t>
            </w:r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 xml:space="preserve">Attachments </w:t>
            </w:r>
            <w:proofErr w:type="spellStart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>to</w:t>
            </w:r>
            <w:proofErr w:type="spellEnd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>the</w:t>
            </w:r>
            <w:proofErr w:type="spellEnd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>brief</w:t>
            </w:r>
            <w:proofErr w:type="spellEnd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r w:rsidRPr="00B97076">
              <w:rPr>
                <w:rFonts w:ascii="Calibri Light" w:hAnsi="Calibri Light"/>
                <w:sz w:val="20"/>
                <w:lang w:val="de-DE"/>
              </w:rPr>
              <w:t>(</w:t>
            </w:r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e.g.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maps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, pack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shots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of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the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product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,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photos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>)</w:t>
            </w:r>
          </w:p>
        </w:tc>
      </w:tr>
      <w:tr w:rsidR="00286C0B" w:rsidRPr="000337BF">
        <w:trPr>
          <w:trHeight w:val="892"/>
        </w:trPr>
        <w:tc>
          <w:tcPr>
            <w:tcW w:w="11203" w:type="dxa"/>
          </w:tcPr>
          <w:p w:rsidR="00286C0B" w:rsidRPr="000337BF" w:rsidRDefault="00B97076">
            <w:pPr>
              <w:pStyle w:val="TableParagraph"/>
              <w:spacing w:before="80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Answer</w:t>
            </w:r>
            <w:proofErr w:type="spellEnd"/>
          </w:p>
        </w:tc>
      </w:tr>
      <w:tr w:rsidR="00286C0B" w:rsidRPr="00B97076">
        <w:trPr>
          <w:trHeight w:val="650"/>
        </w:trPr>
        <w:tc>
          <w:tcPr>
            <w:tcW w:w="11203" w:type="dxa"/>
          </w:tcPr>
          <w:p w:rsidR="00286C0B" w:rsidRPr="00B97076" w:rsidRDefault="00E744F8">
            <w:pPr>
              <w:pStyle w:val="TableParagraph"/>
              <w:spacing w:before="80"/>
              <w:ind w:left="441" w:right="491" w:hanging="360"/>
              <w:rPr>
                <w:rFonts w:ascii="Calibri Light" w:hAnsi="Calibri Light"/>
                <w:sz w:val="20"/>
                <w:lang w:val="de-DE"/>
              </w:rPr>
            </w:pPr>
            <w:r w:rsidRPr="00B97076">
              <w:rPr>
                <w:rFonts w:ascii="Calibri Light" w:hAnsi="Calibri Light"/>
                <w:sz w:val="20"/>
                <w:lang w:val="de-DE"/>
              </w:rPr>
              <w:t>14.</w:t>
            </w:r>
            <w:r w:rsidRPr="00B97076">
              <w:rPr>
                <w:rFonts w:ascii="Calibri Light" w:hAnsi="Calibri Light"/>
                <w:spacing w:val="-9"/>
                <w:sz w:val="20"/>
                <w:lang w:val="de-DE"/>
              </w:rPr>
              <w:t xml:space="preserve"> </w:t>
            </w:r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 xml:space="preserve">Budget </w:t>
            </w:r>
            <w:proofErr w:type="spellStart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>amount</w:t>
            </w:r>
            <w:proofErr w:type="spellEnd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r w:rsidRPr="00B97076">
              <w:rPr>
                <w:rFonts w:ascii="Calibri Light" w:hAnsi="Calibri Light"/>
                <w:sz w:val="20"/>
                <w:lang w:val="de-DE"/>
              </w:rPr>
              <w:t>(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net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amount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+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information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,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if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any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items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are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to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be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excluded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from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the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cost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estimate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, e.g.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accommodation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or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sz w:val="20"/>
                <w:lang w:val="de-DE"/>
              </w:rPr>
              <w:t>catering</w:t>
            </w:r>
            <w:proofErr w:type="spellEnd"/>
            <w:r w:rsidR="00B97076" w:rsidRPr="00B97076">
              <w:rPr>
                <w:rFonts w:ascii="Calibri Light" w:hAnsi="Calibri Light"/>
                <w:sz w:val="20"/>
                <w:lang w:val="de-DE"/>
              </w:rPr>
              <w:t>)</w:t>
            </w:r>
          </w:p>
        </w:tc>
      </w:tr>
      <w:tr w:rsidR="00286C0B" w:rsidRPr="000337BF">
        <w:trPr>
          <w:trHeight w:val="890"/>
        </w:trPr>
        <w:tc>
          <w:tcPr>
            <w:tcW w:w="11203" w:type="dxa"/>
          </w:tcPr>
          <w:p w:rsidR="00286C0B" w:rsidRPr="000337BF" w:rsidRDefault="00B97076">
            <w:pPr>
              <w:pStyle w:val="TableParagraph"/>
              <w:spacing w:before="78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proofErr w:type="spellStart"/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Answer</w:t>
            </w:r>
            <w:proofErr w:type="spellEnd"/>
          </w:p>
        </w:tc>
      </w:tr>
      <w:tr w:rsidR="00286C0B" w:rsidRPr="00B97076">
        <w:trPr>
          <w:trHeight w:val="405"/>
        </w:trPr>
        <w:tc>
          <w:tcPr>
            <w:tcW w:w="11203" w:type="dxa"/>
          </w:tcPr>
          <w:p w:rsidR="00286C0B" w:rsidRPr="00B97076" w:rsidRDefault="00E744F8">
            <w:pPr>
              <w:pStyle w:val="TableParagraph"/>
              <w:spacing w:before="80"/>
              <w:rPr>
                <w:rFonts w:ascii="Calibri Light" w:hAnsi="Calibri Light"/>
                <w:b/>
                <w:sz w:val="20"/>
                <w:lang w:val="de-DE"/>
              </w:rPr>
            </w:pPr>
            <w:r w:rsidRPr="00B97076">
              <w:rPr>
                <w:rFonts w:ascii="Calibri Light" w:hAnsi="Calibri Light"/>
                <w:sz w:val="20"/>
                <w:lang w:val="de-DE"/>
              </w:rPr>
              <w:t xml:space="preserve">15. </w:t>
            </w:r>
            <w:proofErr w:type="spellStart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>Expected</w:t>
            </w:r>
            <w:proofErr w:type="spellEnd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 xml:space="preserve"> KPIs - </w:t>
            </w:r>
            <w:proofErr w:type="spellStart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>measures</w:t>
            </w:r>
            <w:proofErr w:type="spellEnd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>of</w:t>
            </w:r>
            <w:proofErr w:type="spellEnd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>the</w:t>
            </w:r>
            <w:proofErr w:type="spellEnd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>success</w:t>
            </w:r>
            <w:proofErr w:type="spellEnd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>of</w:t>
            </w:r>
            <w:proofErr w:type="spellEnd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>the</w:t>
            </w:r>
            <w:proofErr w:type="spellEnd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 xml:space="preserve"> </w:t>
            </w:r>
            <w:proofErr w:type="spellStart"/>
            <w:r w:rsidR="00B97076" w:rsidRPr="00B97076">
              <w:rPr>
                <w:rFonts w:ascii="Calibri Light" w:hAnsi="Calibri Light"/>
                <w:b/>
                <w:sz w:val="20"/>
                <w:lang w:val="de-DE"/>
              </w:rPr>
              <w:t>event</w:t>
            </w:r>
            <w:proofErr w:type="spellEnd"/>
          </w:p>
        </w:tc>
      </w:tr>
      <w:tr w:rsidR="00286C0B" w:rsidRPr="000337BF">
        <w:trPr>
          <w:trHeight w:val="893"/>
        </w:trPr>
        <w:tc>
          <w:tcPr>
            <w:tcW w:w="11203" w:type="dxa"/>
          </w:tcPr>
          <w:p w:rsidR="00286C0B" w:rsidRPr="000337BF" w:rsidRDefault="00B97076">
            <w:pPr>
              <w:pStyle w:val="TableParagraph"/>
              <w:spacing w:before="79"/>
              <w:ind w:left="441"/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</w:pPr>
            <w:r>
              <w:rPr>
                <w:rFonts w:ascii="Calibri Light" w:hAnsi="Calibri Light"/>
                <w:i/>
                <w:color w:val="808080" w:themeColor="background1" w:themeShade="80"/>
                <w:sz w:val="20"/>
              </w:rPr>
              <w:t>Answer</w:t>
            </w:r>
            <w:bookmarkStart w:id="0" w:name="_GoBack"/>
            <w:bookmarkEnd w:id="0"/>
          </w:p>
        </w:tc>
      </w:tr>
    </w:tbl>
    <w:p w:rsidR="00E744F8" w:rsidRPr="000337BF" w:rsidRDefault="00E744F8">
      <w:pPr>
        <w:rPr>
          <w:rFonts w:ascii="Calibri Light" w:hAnsi="Calibri Light"/>
        </w:rPr>
      </w:pPr>
    </w:p>
    <w:sectPr w:rsidR="00E744F8" w:rsidRPr="000337BF">
      <w:pgSz w:w="11910" w:h="16840"/>
      <w:pgMar w:top="1360" w:right="300" w:bottom="600" w:left="180" w:header="421" w:footer="4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5B5" w:rsidRDefault="00C005B5">
      <w:r>
        <w:separator/>
      </w:r>
    </w:p>
  </w:endnote>
  <w:endnote w:type="continuationSeparator" w:id="0">
    <w:p w:rsidR="00C005B5" w:rsidRDefault="00C0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0B" w:rsidRDefault="00286C0B" w:rsidP="000337BF">
    <w:pPr>
      <w:spacing w:line="14" w:lineRule="auto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5B5" w:rsidRDefault="00C005B5">
      <w:r>
        <w:separator/>
      </w:r>
    </w:p>
  </w:footnote>
  <w:footnote w:type="continuationSeparator" w:id="0">
    <w:p w:rsidR="00C005B5" w:rsidRDefault="00C0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0B" w:rsidRDefault="00286C0B">
    <w:pPr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0B"/>
    <w:rsid w:val="00002713"/>
    <w:rsid w:val="000337BF"/>
    <w:rsid w:val="0009537B"/>
    <w:rsid w:val="00286C0B"/>
    <w:rsid w:val="0041458A"/>
    <w:rsid w:val="006B41E3"/>
    <w:rsid w:val="00AB6C70"/>
    <w:rsid w:val="00B144A2"/>
    <w:rsid w:val="00B97076"/>
    <w:rsid w:val="00BE3A98"/>
    <w:rsid w:val="00C005B5"/>
    <w:rsid w:val="00CA53AF"/>
    <w:rsid w:val="00CA667B"/>
    <w:rsid w:val="00E7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0B85E"/>
  <w15:docId w15:val="{7A0187C5-D30E-48E2-832C-0BCC5C73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before="127"/>
      <w:ind w:left="1485" w:right="1363"/>
      <w:jc w:val="center"/>
    </w:pPr>
    <w:rPr>
      <w:b/>
      <w:bCs/>
      <w:i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81"/>
    </w:pPr>
  </w:style>
  <w:style w:type="paragraph" w:styleId="Nagwek">
    <w:name w:val="header"/>
    <w:basedOn w:val="Normalny"/>
    <w:link w:val="NagwekZnak"/>
    <w:uiPriority w:val="99"/>
    <w:unhideWhenUsed/>
    <w:rsid w:val="000337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7BF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37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7BF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373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5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25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59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0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55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4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75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5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Ted</cp:lastModifiedBy>
  <cp:revision>3</cp:revision>
  <dcterms:created xsi:type="dcterms:W3CDTF">2021-02-11T21:51:00Z</dcterms:created>
  <dcterms:modified xsi:type="dcterms:W3CDTF">2021-02-11T22:21:00Z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